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AE" w:rsidRDefault="00835DAE" w:rsidP="00835DAE">
      <w:pPr>
        <w:ind w:left="4248"/>
        <w:rPr>
          <w:rFonts w:ascii="Times New Roman" w:hAnsi="Times New Roman"/>
          <w:b/>
          <w:sz w:val="28"/>
          <w:szCs w:val="28"/>
        </w:rPr>
      </w:pPr>
    </w:p>
    <w:p w:rsidR="00835DAE" w:rsidRPr="00625881" w:rsidRDefault="00835DAE" w:rsidP="00835DAE">
      <w:pPr>
        <w:ind w:left="4248"/>
        <w:rPr>
          <w:rFonts w:ascii="Times New Roman" w:hAnsi="Times New Roman"/>
          <w:b/>
          <w:sz w:val="28"/>
          <w:szCs w:val="28"/>
        </w:rPr>
      </w:pPr>
      <w:r w:rsidRPr="00625881">
        <w:rPr>
          <w:rFonts w:ascii="Times New Roman" w:hAnsi="Times New Roman"/>
          <w:b/>
          <w:sz w:val="28"/>
          <w:szCs w:val="28"/>
        </w:rPr>
        <w:t xml:space="preserve">Керівникові апарату </w:t>
      </w:r>
    </w:p>
    <w:p w:rsidR="00835DAE" w:rsidRPr="00625881" w:rsidRDefault="0083048B" w:rsidP="00835DAE">
      <w:pPr>
        <w:ind w:left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Львівського </w:t>
      </w:r>
      <w:r w:rsidR="00835DAE" w:rsidRPr="00625881">
        <w:rPr>
          <w:rFonts w:ascii="Times New Roman" w:hAnsi="Times New Roman"/>
          <w:b/>
          <w:sz w:val="28"/>
          <w:szCs w:val="28"/>
        </w:rPr>
        <w:t xml:space="preserve">апеляційного суду </w:t>
      </w:r>
    </w:p>
    <w:p w:rsidR="00835DAE" w:rsidRPr="002A580A" w:rsidRDefault="0083048B" w:rsidP="00835DAE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Літенець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Л.Г.</w:t>
      </w:r>
      <w:bookmarkStart w:id="0" w:name="_GoBack"/>
      <w:bookmarkEnd w:id="0"/>
      <w:r w:rsidR="00835DAE" w:rsidRPr="00625881">
        <w:rPr>
          <w:rFonts w:ascii="Times New Roman" w:hAnsi="Times New Roman"/>
          <w:b/>
          <w:sz w:val="28"/>
          <w:szCs w:val="28"/>
        </w:rPr>
        <w:br/>
      </w:r>
      <w:r w:rsidR="00835DAE" w:rsidRPr="002A580A">
        <w:rPr>
          <w:rFonts w:ascii="Times New Roman" w:hAnsi="Times New Roman"/>
          <w:sz w:val="28"/>
          <w:szCs w:val="28"/>
        </w:rPr>
        <w:t>__________________________________</w:t>
      </w:r>
    </w:p>
    <w:p w:rsidR="00835DAE" w:rsidRPr="002A580A" w:rsidRDefault="00835DAE" w:rsidP="00835DAE">
      <w:pPr>
        <w:spacing w:after="0" w:line="240" w:lineRule="auto"/>
        <w:ind w:left="4248"/>
        <w:rPr>
          <w:rFonts w:ascii="Times New Roman" w:hAnsi="Times New Roman"/>
          <w:sz w:val="16"/>
          <w:szCs w:val="16"/>
          <w:vertAlign w:val="superscript"/>
        </w:rPr>
      </w:pPr>
      <w:r w:rsidRPr="002A580A">
        <w:rPr>
          <w:rFonts w:ascii="Times New Roman" w:hAnsi="Times New Roman"/>
          <w:sz w:val="28"/>
          <w:szCs w:val="28"/>
          <w:vertAlign w:val="superscript"/>
        </w:rPr>
        <w:t>(прізвище, ім’я та по батькові кандидата в родовому відмінку)</w:t>
      </w:r>
    </w:p>
    <w:p w:rsidR="00835DAE" w:rsidRPr="002A580A" w:rsidRDefault="00835DAE" w:rsidP="00835DAE">
      <w:pPr>
        <w:spacing w:after="0"/>
        <w:ind w:left="4248"/>
        <w:rPr>
          <w:rFonts w:ascii="Times New Roman" w:hAnsi="Times New Roman"/>
          <w:sz w:val="16"/>
          <w:szCs w:val="16"/>
        </w:rPr>
      </w:pPr>
      <w:r w:rsidRPr="00625881">
        <w:rPr>
          <w:rFonts w:ascii="Times New Roman" w:hAnsi="Times New Roman"/>
          <w:b/>
          <w:sz w:val="28"/>
          <w:szCs w:val="28"/>
        </w:rPr>
        <w:t>який (яка) проживає за адресою:</w:t>
      </w:r>
      <w:r w:rsidRPr="002A580A">
        <w:rPr>
          <w:rFonts w:ascii="Times New Roman" w:hAnsi="Times New Roman"/>
          <w:sz w:val="28"/>
          <w:szCs w:val="28"/>
        </w:rPr>
        <w:t xml:space="preserve"> </w:t>
      </w:r>
      <w:r w:rsidRPr="002A580A">
        <w:rPr>
          <w:rFonts w:ascii="Times New Roman" w:hAnsi="Times New Roman"/>
          <w:sz w:val="28"/>
          <w:szCs w:val="28"/>
        </w:rPr>
        <w:br/>
        <w:t xml:space="preserve">__________________________________, </w:t>
      </w:r>
      <w:r w:rsidRPr="002A580A">
        <w:rPr>
          <w:rFonts w:ascii="Times New Roman" w:hAnsi="Times New Roman"/>
          <w:sz w:val="28"/>
          <w:szCs w:val="28"/>
        </w:rPr>
        <w:br/>
        <w:t>__________________________________</w:t>
      </w:r>
    </w:p>
    <w:p w:rsidR="00835DAE" w:rsidRPr="002A580A" w:rsidRDefault="00835DAE" w:rsidP="00835DAE">
      <w:pPr>
        <w:ind w:left="4248"/>
        <w:rPr>
          <w:rFonts w:ascii="Times New Roman" w:hAnsi="Times New Roman"/>
          <w:sz w:val="28"/>
          <w:szCs w:val="28"/>
          <w:vertAlign w:val="superscript"/>
        </w:rPr>
      </w:pPr>
      <w:r w:rsidRPr="002A580A">
        <w:rPr>
          <w:rFonts w:ascii="Times New Roman" w:hAnsi="Times New Roman"/>
          <w:sz w:val="28"/>
          <w:szCs w:val="28"/>
          <w:vertAlign w:val="superscript"/>
        </w:rPr>
        <w:t xml:space="preserve">                         (номер контактного телефону)</w:t>
      </w:r>
    </w:p>
    <w:p w:rsidR="00835DAE" w:rsidRPr="002A580A" w:rsidRDefault="00835DAE" w:rsidP="00835DAE">
      <w:pPr>
        <w:spacing w:after="0"/>
        <w:ind w:left="4248"/>
        <w:rPr>
          <w:rFonts w:ascii="Times New Roman" w:hAnsi="Times New Roman"/>
          <w:sz w:val="28"/>
          <w:szCs w:val="28"/>
        </w:rPr>
      </w:pPr>
      <w:proofErr w:type="gramStart"/>
      <w:r w:rsidRPr="0062588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625881">
        <w:rPr>
          <w:rFonts w:ascii="Times New Roman" w:hAnsi="Times New Roman"/>
          <w:b/>
          <w:sz w:val="28"/>
          <w:szCs w:val="28"/>
        </w:rPr>
        <w:t>-</w:t>
      </w:r>
      <w:r w:rsidRPr="0062588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2A580A">
        <w:rPr>
          <w:rFonts w:ascii="Times New Roman" w:hAnsi="Times New Roman"/>
          <w:sz w:val="28"/>
          <w:szCs w:val="28"/>
        </w:rPr>
        <w:t xml:space="preserve"> _____________@_____________</w:t>
      </w:r>
    </w:p>
    <w:p w:rsidR="00835DAE" w:rsidRPr="002A580A" w:rsidRDefault="00835DAE" w:rsidP="00835DAE">
      <w:pPr>
        <w:ind w:left="4248"/>
        <w:rPr>
          <w:rFonts w:ascii="Times New Roman" w:hAnsi="Times New Roman"/>
          <w:sz w:val="28"/>
          <w:szCs w:val="28"/>
          <w:vertAlign w:val="superscript"/>
        </w:rPr>
      </w:pPr>
      <w:r w:rsidRPr="002A580A">
        <w:rPr>
          <w:rFonts w:ascii="Times New Roman" w:hAnsi="Times New Roman"/>
          <w:sz w:val="28"/>
          <w:szCs w:val="28"/>
          <w:vertAlign w:val="superscript"/>
        </w:rPr>
        <w:t xml:space="preserve">                       (заповнюється друкованими літерами)</w:t>
      </w:r>
    </w:p>
    <w:p w:rsidR="00835DAE" w:rsidRPr="002A580A" w:rsidRDefault="00835DAE" w:rsidP="00835DAE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835DAE" w:rsidRPr="002A580A" w:rsidRDefault="00835DAE" w:rsidP="00835DAE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835DAE" w:rsidRPr="00625881" w:rsidRDefault="00835DAE" w:rsidP="00835DAE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881">
        <w:rPr>
          <w:rFonts w:ascii="Times New Roman" w:hAnsi="Times New Roman" w:cs="Times New Roman"/>
          <w:b/>
          <w:sz w:val="36"/>
          <w:szCs w:val="36"/>
        </w:rPr>
        <w:t>Заява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5881">
        <w:rPr>
          <w:rFonts w:ascii="Times New Roman" w:hAnsi="Times New Roman" w:cs="Times New Roman"/>
          <w:b/>
          <w:sz w:val="28"/>
          <w:szCs w:val="28"/>
        </w:rPr>
        <w:t xml:space="preserve">         Прошу забезпечити під час проходження конкурсу на зайняття посади державної служби</w:t>
      </w:r>
      <w:r w:rsidRPr="002A580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A58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25881">
        <w:rPr>
          <w:rFonts w:ascii="Times New Roman" w:hAnsi="Times New Roman" w:cs="Times New Roman"/>
          <w:b/>
          <w:sz w:val="28"/>
          <w:szCs w:val="28"/>
        </w:rPr>
        <w:t>розумне пристосування у вигляді</w:t>
      </w:r>
      <w:r w:rsidRPr="002A580A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A58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25881">
        <w:rPr>
          <w:rFonts w:ascii="Times New Roman" w:hAnsi="Times New Roman" w:cs="Times New Roman"/>
          <w:b/>
          <w:sz w:val="28"/>
          <w:szCs w:val="28"/>
        </w:rPr>
        <w:t>у зв’язку із</w:t>
      </w:r>
      <w:r w:rsidRPr="002A580A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_______________________________________________________.</w:t>
      </w: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625881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881">
        <w:rPr>
          <w:rFonts w:ascii="Times New Roman" w:hAnsi="Times New Roman" w:cs="Times New Roman"/>
          <w:b/>
          <w:sz w:val="28"/>
          <w:szCs w:val="28"/>
        </w:rPr>
        <w:t>Додаток:</w:t>
      </w:r>
    </w:p>
    <w:p w:rsidR="00835DAE" w:rsidRPr="00625881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DAE" w:rsidRPr="00625881" w:rsidRDefault="00835DAE" w:rsidP="00835DAE">
      <w:pPr>
        <w:pStyle w:val="a5"/>
        <w:numPr>
          <w:ilvl w:val="0"/>
          <w:numId w:val="1"/>
        </w:numPr>
        <w:tabs>
          <w:tab w:val="left" w:pos="720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881">
        <w:rPr>
          <w:rFonts w:ascii="Times New Roman" w:hAnsi="Times New Roman" w:cs="Times New Roman"/>
          <w:b/>
          <w:sz w:val="28"/>
          <w:szCs w:val="28"/>
          <w:lang w:val="uk-UA"/>
        </w:rPr>
        <w:t>Копія довідки про встановлення інвалідності.</w:t>
      </w:r>
    </w:p>
    <w:p w:rsidR="00835DAE" w:rsidRPr="00625881" w:rsidRDefault="00835DAE" w:rsidP="00835DAE">
      <w:pPr>
        <w:pStyle w:val="a5"/>
        <w:numPr>
          <w:ilvl w:val="0"/>
          <w:numId w:val="1"/>
        </w:numPr>
        <w:tabs>
          <w:tab w:val="left" w:pos="720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881">
        <w:rPr>
          <w:rFonts w:ascii="Times New Roman" w:hAnsi="Times New Roman" w:cs="Times New Roman"/>
          <w:b/>
          <w:sz w:val="28"/>
          <w:szCs w:val="28"/>
          <w:lang w:val="uk-UA"/>
        </w:rPr>
        <w:t>Копія індивідуальної програми реабілітації (за наявності).</w:t>
      </w:r>
    </w:p>
    <w:p w:rsidR="00835DAE" w:rsidRPr="002A580A" w:rsidRDefault="00835DAE" w:rsidP="00835DAE">
      <w:pPr>
        <w:tabs>
          <w:tab w:val="left" w:pos="720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tabs>
          <w:tab w:val="left" w:pos="72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35DAE" w:rsidRPr="002A580A" w:rsidRDefault="00835DAE" w:rsidP="00835DAE">
      <w:pPr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2A580A">
        <w:rPr>
          <w:rFonts w:ascii="Times New Roman" w:hAnsi="Times New Roman" w:cs="Times New Roman"/>
          <w:sz w:val="28"/>
          <w:szCs w:val="28"/>
        </w:rPr>
        <w:t xml:space="preserve">_________                  </w:t>
      </w:r>
      <w:r w:rsidR="006E67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0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44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35DAE" w:rsidRPr="002A580A" w:rsidRDefault="00835DAE" w:rsidP="00835DAE">
      <w:pPr>
        <w:tabs>
          <w:tab w:val="left" w:pos="720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285743">
        <w:rPr>
          <w:rFonts w:ascii="Times New Roman" w:hAnsi="Times New Roman" w:cs="Times New Roman"/>
          <w:sz w:val="18"/>
          <w:szCs w:val="18"/>
        </w:rPr>
        <w:t xml:space="preserve">      (дата)                     </w:t>
      </w:r>
      <w:r w:rsidR="002F449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85743">
        <w:rPr>
          <w:rFonts w:ascii="Times New Roman" w:hAnsi="Times New Roman" w:cs="Times New Roman"/>
          <w:sz w:val="18"/>
          <w:szCs w:val="18"/>
        </w:rPr>
        <w:t>(підпис)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F449C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(прізвище, ім</w:t>
      </w:r>
      <w:r w:rsidRPr="002A580A"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я та по батькові)</w:t>
      </w:r>
    </w:p>
    <w:p w:rsidR="00835DAE" w:rsidRDefault="00835DAE" w:rsidP="00835DAE">
      <w:pPr>
        <w:tabs>
          <w:tab w:val="left" w:pos="720"/>
        </w:tabs>
        <w:spacing w:after="0" w:line="360" w:lineRule="auto"/>
        <w:ind w:right="28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34A4" w:rsidRDefault="00B734A4" w:rsidP="00B734A4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</w:pPr>
      <w:r w:rsidRPr="00B734A4"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  <w:t xml:space="preserve">                                                               </w:t>
      </w:r>
    </w:p>
    <w:p w:rsidR="00B734A4" w:rsidRPr="00B734A4" w:rsidRDefault="00B734A4" w:rsidP="002B764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32"/>
          <w:lang w:eastAsia="uk-UA"/>
        </w:rPr>
      </w:pPr>
      <w:r w:rsidRPr="00B734A4">
        <w:rPr>
          <w:rFonts w:ascii="Times New Roman" w:hAnsi="Times New Roman" w:cs="Times New Roman"/>
          <w:b/>
          <w:noProof/>
          <w:color w:val="1F497D" w:themeColor="text2"/>
          <w:sz w:val="32"/>
          <w:lang w:eastAsia="uk-UA"/>
        </w:rPr>
        <w:t xml:space="preserve"> </w:t>
      </w:r>
    </w:p>
    <w:p w:rsidR="00A900F3" w:rsidRPr="00B734A4" w:rsidRDefault="00A900F3" w:rsidP="00B734A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A900F3" w:rsidRPr="00B734A4" w:rsidSect="00B73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560"/>
    <w:multiLevelType w:val="hybridMultilevel"/>
    <w:tmpl w:val="B3D0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5C5"/>
    <w:rsid w:val="002B7643"/>
    <w:rsid w:val="002E4D1C"/>
    <w:rsid w:val="002F449C"/>
    <w:rsid w:val="003A1F39"/>
    <w:rsid w:val="0053060C"/>
    <w:rsid w:val="005D391D"/>
    <w:rsid w:val="006E67DD"/>
    <w:rsid w:val="0083048B"/>
    <w:rsid w:val="00835DAE"/>
    <w:rsid w:val="009415C5"/>
    <w:rsid w:val="009741FB"/>
    <w:rsid w:val="009A35DB"/>
    <w:rsid w:val="009F0C98"/>
    <w:rsid w:val="00A900F3"/>
    <w:rsid w:val="00B734A4"/>
    <w:rsid w:val="00BD43C1"/>
    <w:rsid w:val="00DD2170"/>
    <w:rsid w:val="00E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DAE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Rogozhina_ZK</dc:creator>
  <cp:lastModifiedBy>User</cp:lastModifiedBy>
  <cp:revision>11</cp:revision>
  <cp:lastPrinted>2019-10-25T07:21:00Z</cp:lastPrinted>
  <dcterms:created xsi:type="dcterms:W3CDTF">2019-03-25T16:04:00Z</dcterms:created>
  <dcterms:modified xsi:type="dcterms:W3CDTF">2021-05-14T13:49:00Z</dcterms:modified>
</cp:coreProperties>
</file>