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7EA" w:rsidRDefault="00EE56D8" w:rsidP="00FB6273">
      <w:pPr>
        <w:jc w:val="center"/>
        <w:rPr>
          <w:rStyle w:val="a3"/>
          <w:rFonts w:ascii="inherit" w:hAnsi="inherit"/>
          <w:b w:val="0"/>
          <w:bCs w:val="0"/>
          <w:color w:val="3A3A3A"/>
          <w:sz w:val="30"/>
          <w:szCs w:val="30"/>
        </w:rPr>
      </w:pPr>
      <w:r>
        <w:rPr>
          <w:rStyle w:val="a3"/>
          <w:rFonts w:ascii="inherit" w:hAnsi="inherit"/>
          <w:b w:val="0"/>
          <w:bCs w:val="0"/>
          <w:color w:val="3A3A3A"/>
          <w:sz w:val="30"/>
          <w:szCs w:val="30"/>
        </w:rPr>
        <w:fldChar w:fldCharType="begin"/>
      </w:r>
      <w:r>
        <w:rPr>
          <w:rStyle w:val="a3"/>
          <w:rFonts w:ascii="inherit" w:hAnsi="inherit"/>
          <w:b w:val="0"/>
          <w:bCs w:val="0"/>
          <w:color w:val="3A3A3A"/>
          <w:sz w:val="30"/>
          <w:szCs w:val="30"/>
        </w:rPr>
        <w:instrText xml:space="preserve"> HYPERLINK "https://vla.court.gov.ua/sud4802/gromadyanam/295/3" </w:instrText>
      </w:r>
      <w:r>
        <w:rPr>
          <w:rStyle w:val="a3"/>
          <w:rFonts w:ascii="inherit" w:hAnsi="inherit"/>
          <w:b w:val="0"/>
          <w:bCs w:val="0"/>
          <w:color w:val="3A3A3A"/>
          <w:sz w:val="30"/>
          <w:szCs w:val="30"/>
        </w:rPr>
        <w:fldChar w:fldCharType="separate"/>
      </w:r>
      <w:r>
        <w:rPr>
          <w:rStyle w:val="a4"/>
          <w:rFonts w:ascii="inherit" w:hAnsi="inherit"/>
          <w:color w:val="00274E"/>
          <w:sz w:val="30"/>
          <w:szCs w:val="30"/>
          <w:u w:val="none"/>
        </w:rPr>
        <w:t>Інформація про “гарячі лінії”, центри допомоги для потерпілих від насильства</w:t>
      </w:r>
      <w:r>
        <w:rPr>
          <w:rStyle w:val="a3"/>
          <w:rFonts w:ascii="inherit" w:hAnsi="inherit"/>
          <w:b w:val="0"/>
          <w:bCs w:val="0"/>
          <w:color w:val="3A3A3A"/>
          <w:sz w:val="30"/>
          <w:szCs w:val="30"/>
        </w:rPr>
        <w:fldChar w:fldCharType="end"/>
      </w:r>
      <w:r>
        <w:rPr>
          <w:rStyle w:val="a3"/>
          <w:rFonts w:ascii="inherit" w:hAnsi="inherit"/>
          <w:b w:val="0"/>
          <w:bCs w:val="0"/>
          <w:color w:val="3A3A3A"/>
          <w:sz w:val="30"/>
          <w:szCs w:val="30"/>
        </w:rPr>
        <w:t>.</w:t>
      </w:r>
    </w:p>
    <w:p w:rsidR="00EE56D8" w:rsidRDefault="00EE56D8" w:rsidP="00EE56D8">
      <w:pPr>
        <w:pStyle w:val="a6"/>
        <w:shd w:val="clear" w:color="auto" w:fill="FFFFFF"/>
        <w:spacing w:before="0" w:beforeAutospacing="0" w:after="150" w:afterAutospacing="0"/>
        <w:rPr>
          <w:rFonts w:ascii="HelveticaNeueCyr-Roman" w:hAnsi="HelveticaNeueCyr-Roman"/>
          <w:color w:val="3A3A3A"/>
        </w:rPr>
      </w:pPr>
      <w:r>
        <w:rPr>
          <w:rFonts w:ascii="HelveticaNeueCyr-Roman" w:hAnsi="HelveticaNeueCyr-Roman"/>
          <w:color w:val="3A3A3A"/>
        </w:rPr>
        <w:t>Якщо Ви опинились у складних життєвих обставинах, спричинених насильством чи його реальною загрозою, якщо стали жертвою торгівлі людьми, прагнете повернутися до нормальних умов життєдіяльності та потребуєте підтримки,  </w:t>
      </w:r>
    </w:p>
    <w:p w:rsidR="00EE56D8" w:rsidRDefault="00EE56D8" w:rsidP="00EE56D8">
      <w:pPr>
        <w:pStyle w:val="a6"/>
        <w:shd w:val="clear" w:color="auto" w:fill="FFFFFF"/>
        <w:spacing w:before="0" w:beforeAutospacing="0" w:after="150" w:afterAutospacing="0"/>
        <w:rPr>
          <w:rFonts w:ascii="HelveticaNeueCyr-Roman" w:hAnsi="HelveticaNeueCyr-Roman"/>
          <w:color w:val="3A3A3A"/>
        </w:rPr>
      </w:pPr>
      <w:r>
        <w:rPr>
          <w:rStyle w:val="a3"/>
          <w:rFonts w:ascii="HelveticaNeueCyr-Roman" w:hAnsi="HelveticaNeueCyr-Roman"/>
        </w:rPr>
        <w:t>знайте, Ви можете отримати підтримку та інформацію щодо подальших дій,  підтримку щодо вашої безпеки наступним чином:</w:t>
      </w:r>
    </w:p>
    <w:p w:rsidR="00EE56D8" w:rsidRDefault="00EE56D8" w:rsidP="00EE56D8">
      <w:pPr>
        <w:numPr>
          <w:ilvl w:val="0"/>
          <w:numId w:val="1"/>
        </w:numPr>
        <w:shd w:val="clear" w:color="auto" w:fill="FFFFFF"/>
        <w:spacing w:before="100" w:beforeAutospacing="1" w:after="100" w:afterAutospacing="1" w:line="240" w:lineRule="auto"/>
        <w:rPr>
          <w:rFonts w:ascii="HelveticaNeueCyr-Roman" w:hAnsi="HelveticaNeueCyr-Roman"/>
          <w:color w:val="3A3A3A"/>
        </w:rPr>
      </w:pPr>
      <w:r>
        <w:rPr>
          <w:rFonts w:ascii="HelveticaNeueCyr-Roman" w:hAnsi="HelveticaNeueCyr-Roman"/>
          <w:color w:val="3A3A3A"/>
        </w:rPr>
        <w:t>Приєднайтесь до чат-боту </w:t>
      </w:r>
      <w:r>
        <w:rPr>
          <w:rStyle w:val="a3"/>
          <w:rFonts w:ascii="HelveticaNeueCyr-Roman" w:hAnsi="HelveticaNeueCyr-Roman"/>
          <w:color w:val="008000"/>
        </w:rPr>
        <w:t>#Дій Проти Насильства</w:t>
      </w:r>
      <w:r>
        <w:rPr>
          <w:rFonts w:ascii="HelveticaNeueCyr-Roman" w:hAnsi="HelveticaNeueCyr-Roman"/>
          <w:color w:val="3A3A3A"/>
        </w:rPr>
        <w:t xml:space="preserve"> від МВС у </w:t>
      </w:r>
      <w:proofErr w:type="spellStart"/>
      <w:r>
        <w:rPr>
          <w:rFonts w:ascii="HelveticaNeueCyr-Roman" w:hAnsi="HelveticaNeueCyr-Roman"/>
          <w:color w:val="3A3A3A"/>
        </w:rPr>
        <w:t>Telegram</w:t>
      </w:r>
      <w:proofErr w:type="spellEnd"/>
      <w:r>
        <w:rPr>
          <w:rFonts w:ascii="HelveticaNeueCyr-Roman" w:hAnsi="HelveticaNeueCyr-Roman"/>
          <w:color w:val="3A3A3A"/>
        </w:rPr>
        <w:t xml:space="preserve"> надасть  інформацію щодо подальших дій,  підтримку  щодо вашої безпеки</w:t>
      </w:r>
    </w:p>
    <w:p w:rsidR="00EE56D8" w:rsidRDefault="00EE56D8" w:rsidP="00EE56D8">
      <w:pPr>
        <w:pStyle w:val="a6"/>
        <w:shd w:val="clear" w:color="auto" w:fill="FFFFFF"/>
        <w:spacing w:before="0" w:beforeAutospacing="0" w:after="150" w:afterAutospacing="0"/>
        <w:rPr>
          <w:rFonts w:ascii="HelveticaNeueCyr-Roman" w:hAnsi="HelveticaNeueCyr-Roman"/>
          <w:color w:val="3A3A3A"/>
        </w:rPr>
      </w:pPr>
      <w:r>
        <w:rPr>
          <w:rStyle w:val="a3"/>
          <w:rFonts w:ascii="HelveticaNeueCyr-Roman" w:hAnsi="HelveticaNeueCyr-Roman"/>
          <w:color w:val="008000"/>
        </w:rPr>
        <w:t>@police_helpbot</w:t>
      </w:r>
      <w:r>
        <w:rPr>
          <w:rFonts w:ascii="HelveticaNeueCyr-Roman" w:hAnsi="HelveticaNeueCyr-Roman"/>
          <w:color w:val="3A3A3A"/>
        </w:rPr>
        <w:t xml:space="preserve"> ― чат-бот у </w:t>
      </w:r>
      <w:proofErr w:type="spellStart"/>
      <w:r>
        <w:rPr>
          <w:rFonts w:ascii="HelveticaNeueCyr-Roman" w:hAnsi="HelveticaNeueCyr-Roman"/>
          <w:color w:val="3A3A3A"/>
        </w:rPr>
        <w:t>Telegram</w:t>
      </w:r>
      <w:proofErr w:type="spellEnd"/>
      <w:r>
        <w:rPr>
          <w:rFonts w:ascii="HelveticaNeueCyr-Roman" w:hAnsi="HelveticaNeueCyr-Roman"/>
          <w:color w:val="3A3A3A"/>
        </w:rPr>
        <w:t xml:space="preserve"> від МВС</w:t>
      </w:r>
    </w:p>
    <w:p w:rsidR="00EE56D8" w:rsidRDefault="00EE56D8" w:rsidP="00EE56D8">
      <w:pPr>
        <w:numPr>
          <w:ilvl w:val="0"/>
          <w:numId w:val="2"/>
        </w:numPr>
        <w:shd w:val="clear" w:color="auto" w:fill="FFFFFF"/>
        <w:spacing w:before="100" w:beforeAutospacing="1" w:after="100" w:afterAutospacing="1" w:line="240" w:lineRule="auto"/>
        <w:rPr>
          <w:rFonts w:ascii="HelveticaNeueCyr-Roman" w:hAnsi="HelveticaNeueCyr-Roman"/>
          <w:color w:val="3A3A3A"/>
        </w:rPr>
      </w:pPr>
      <w:r>
        <w:rPr>
          <w:rStyle w:val="a3"/>
          <w:rFonts w:ascii="HelveticaNeueCyr-Roman" w:hAnsi="HelveticaNeueCyr-Roman"/>
        </w:rPr>
        <w:t>телефонуйте </w:t>
      </w:r>
      <w:r>
        <w:rPr>
          <w:rFonts w:ascii="HelveticaNeueCyr-Roman" w:hAnsi="HelveticaNeueCyr-Roman"/>
          <w:color w:val="0000FF"/>
        </w:rPr>
        <w:t xml:space="preserve">за </w:t>
      </w:r>
      <w:proofErr w:type="spellStart"/>
      <w:r>
        <w:rPr>
          <w:rFonts w:ascii="HelveticaNeueCyr-Roman" w:hAnsi="HelveticaNeueCyr-Roman"/>
          <w:color w:val="0000FF"/>
        </w:rPr>
        <w:t>номером </w:t>
      </w:r>
      <w:r>
        <w:rPr>
          <w:rStyle w:val="a3"/>
          <w:rFonts w:ascii="HelveticaNeueCyr-Roman" w:hAnsi="HelveticaNeueCyr-Roman"/>
          <w:color w:val="008000"/>
        </w:rPr>
        <w:t>тел</w:t>
      </w:r>
      <w:proofErr w:type="spellEnd"/>
      <w:r>
        <w:rPr>
          <w:rStyle w:val="a3"/>
          <w:rFonts w:ascii="HelveticaNeueCyr-Roman" w:hAnsi="HelveticaNeueCyr-Roman"/>
          <w:color w:val="008000"/>
        </w:rPr>
        <w:t>.</w:t>
      </w:r>
      <w:r>
        <w:rPr>
          <w:rFonts w:ascii="HelveticaNeueCyr-Roman" w:hAnsi="HelveticaNeueCyr-Roman"/>
          <w:color w:val="008000"/>
        </w:rPr>
        <w:t> </w:t>
      </w:r>
      <w:hyperlink r:id="rId6" w:history="1">
        <w:r>
          <w:rPr>
            <w:rStyle w:val="a4"/>
            <w:rFonts w:ascii="HelveticaNeueCyr-Roman" w:hAnsi="HelveticaNeueCyr-Roman"/>
            <w:b/>
            <w:bCs/>
            <w:color w:val="008000"/>
            <w:u w:val="none"/>
          </w:rPr>
          <w:t>050 670 9954</w:t>
        </w:r>
      </w:hyperlink>
      <w:r>
        <w:rPr>
          <w:rStyle w:val="a3"/>
          <w:rFonts w:ascii="HelveticaNeueCyr-Roman" w:hAnsi="HelveticaNeueCyr-Roman"/>
        </w:rPr>
        <w:t> - Волинський обласний центр соціально-психологічної допомоги у місті Луцьку,</w:t>
      </w:r>
      <w:r>
        <w:rPr>
          <w:rStyle w:val="a3"/>
          <w:rFonts w:ascii="HelveticaNeueCyr-Roman" w:hAnsi="HelveticaNeueCyr-Roman"/>
          <w:color w:val="3A3A3A"/>
        </w:rPr>
        <w:t>                        </w:t>
      </w:r>
      <w:r>
        <w:rPr>
          <w:rFonts w:ascii="HelveticaNeueCyr-Roman" w:hAnsi="HelveticaNeueCyr-Roman"/>
          <w:color w:val="3A3A3A"/>
        </w:rPr>
        <w:t>Центр відчинено цілодобово</w:t>
      </w:r>
    </w:p>
    <w:p w:rsidR="00EE56D8" w:rsidRDefault="00EE56D8" w:rsidP="00EE56D8">
      <w:pPr>
        <w:numPr>
          <w:ilvl w:val="0"/>
          <w:numId w:val="2"/>
        </w:numPr>
        <w:shd w:val="clear" w:color="auto" w:fill="FFFFFF"/>
        <w:spacing w:before="100" w:beforeAutospacing="1" w:after="100" w:afterAutospacing="1" w:line="240" w:lineRule="auto"/>
        <w:rPr>
          <w:rFonts w:ascii="HelveticaNeueCyr-Roman" w:hAnsi="HelveticaNeueCyr-Roman"/>
          <w:color w:val="3A3A3A"/>
        </w:rPr>
      </w:pPr>
      <w:r>
        <w:rPr>
          <w:rFonts w:ascii="HelveticaNeueCyr-Roman" w:hAnsi="HelveticaNeueCyr-Roman"/>
          <w:color w:val="3A3A3A"/>
        </w:rPr>
        <w:t>бо зверніться до </w:t>
      </w:r>
      <w:r>
        <w:rPr>
          <w:rStyle w:val="a3"/>
          <w:rFonts w:ascii="HelveticaNeueCyr-Roman" w:hAnsi="HelveticaNeueCyr-Roman"/>
        </w:rPr>
        <w:t>Національної поліції України </w:t>
      </w:r>
      <w:r>
        <w:rPr>
          <w:rFonts w:ascii="HelveticaNeueCyr-Roman" w:hAnsi="HelveticaNeueCyr-Roman"/>
          <w:color w:val="3A3A3A"/>
        </w:rPr>
        <w:t>за номерами телефонів:</w:t>
      </w:r>
    </w:p>
    <w:p w:rsidR="00EE56D8" w:rsidRDefault="00EE56D8" w:rsidP="00EE56D8">
      <w:pPr>
        <w:pStyle w:val="a6"/>
        <w:shd w:val="clear" w:color="auto" w:fill="FFFFFF"/>
        <w:spacing w:before="0" w:beforeAutospacing="0" w:after="150" w:afterAutospacing="0"/>
        <w:rPr>
          <w:rFonts w:ascii="HelveticaNeueCyr-Roman" w:hAnsi="HelveticaNeueCyr-Roman"/>
          <w:color w:val="3A3A3A"/>
        </w:rPr>
      </w:pPr>
      <w:r>
        <w:rPr>
          <w:rStyle w:val="a3"/>
          <w:rFonts w:ascii="HelveticaNeueCyr-Roman" w:hAnsi="HelveticaNeueCyr-Roman"/>
          <w:color w:val="008000"/>
        </w:rPr>
        <w:t>102</w:t>
      </w:r>
      <w:r>
        <w:rPr>
          <w:rFonts w:ascii="HelveticaNeueCyr-Roman" w:hAnsi="HelveticaNeueCyr-Roman"/>
          <w:color w:val="0000FF"/>
        </w:rPr>
        <w:t>  або  </w:t>
      </w:r>
      <w:r>
        <w:rPr>
          <w:rStyle w:val="a3"/>
          <w:rFonts w:ascii="HelveticaNeueCyr-Roman" w:hAnsi="HelveticaNeueCyr-Roman"/>
          <w:color w:val="008000"/>
        </w:rPr>
        <w:t>0800 500 202</w:t>
      </w:r>
    </w:p>
    <w:p w:rsidR="00EE56D8" w:rsidRDefault="00EE56D8" w:rsidP="00EE56D8">
      <w:pPr>
        <w:numPr>
          <w:ilvl w:val="0"/>
          <w:numId w:val="3"/>
        </w:numPr>
        <w:shd w:val="clear" w:color="auto" w:fill="FFFFFF"/>
        <w:spacing w:before="100" w:beforeAutospacing="1" w:after="100" w:afterAutospacing="1" w:line="240" w:lineRule="auto"/>
        <w:rPr>
          <w:rFonts w:ascii="HelveticaNeueCyr-Roman" w:hAnsi="HelveticaNeueCyr-Roman"/>
          <w:color w:val="3A3A3A"/>
        </w:rPr>
      </w:pPr>
      <w:r>
        <w:rPr>
          <w:rFonts w:ascii="HelveticaNeueCyr-Roman" w:hAnsi="HelveticaNeueCyr-Roman"/>
          <w:color w:val="3A3A3A"/>
        </w:rPr>
        <w:t>або зателефонуйте:</w:t>
      </w:r>
    </w:p>
    <w:p w:rsidR="00EE56D8" w:rsidRDefault="00EE56D8" w:rsidP="00EE56D8">
      <w:pPr>
        <w:numPr>
          <w:ilvl w:val="0"/>
          <w:numId w:val="3"/>
        </w:numPr>
        <w:shd w:val="clear" w:color="auto" w:fill="FFFFFF"/>
        <w:spacing w:before="100" w:beforeAutospacing="1" w:after="100" w:afterAutospacing="1" w:line="240" w:lineRule="auto"/>
        <w:rPr>
          <w:rFonts w:ascii="HelveticaNeueCyr-Roman" w:hAnsi="HelveticaNeueCyr-Roman"/>
          <w:color w:val="3A3A3A"/>
        </w:rPr>
      </w:pPr>
      <w:r>
        <w:rPr>
          <w:rFonts w:ascii="HelveticaNeueCyr-Roman" w:hAnsi="HelveticaNeueCyr-Roman"/>
          <w:color w:val="3A3A3A"/>
        </w:rPr>
        <w:t>на </w:t>
      </w:r>
      <w:r>
        <w:rPr>
          <w:rStyle w:val="a3"/>
          <w:rFonts w:ascii="HelveticaNeueCyr-Roman" w:hAnsi="HelveticaNeueCyr-Roman"/>
        </w:rPr>
        <w:t>Національну дитячу «гарячу» лінію</w:t>
      </w:r>
      <w:r>
        <w:rPr>
          <w:rFonts w:ascii="HelveticaNeueCyr-Roman" w:hAnsi="HelveticaNeueCyr-Roman"/>
          <w:color w:val="0000FF"/>
        </w:rPr>
        <w:t> </w:t>
      </w:r>
      <w:r>
        <w:rPr>
          <w:rFonts w:ascii="HelveticaNeueCyr-Roman" w:hAnsi="HelveticaNeueCyr-Roman"/>
          <w:color w:val="3A3A3A"/>
        </w:rPr>
        <w:t>за номерами телефонів:</w:t>
      </w:r>
    </w:p>
    <w:p w:rsidR="00EE56D8" w:rsidRDefault="00EE56D8" w:rsidP="00EE56D8">
      <w:pPr>
        <w:pStyle w:val="a6"/>
        <w:shd w:val="clear" w:color="auto" w:fill="FFFFFF"/>
        <w:spacing w:before="0" w:beforeAutospacing="0" w:after="150" w:afterAutospacing="0"/>
        <w:rPr>
          <w:rFonts w:ascii="HelveticaNeueCyr-Roman" w:hAnsi="HelveticaNeueCyr-Roman"/>
          <w:color w:val="3A3A3A"/>
        </w:rPr>
      </w:pPr>
      <w:r>
        <w:rPr>
          <w:rStyle w:val="a3"/>
          <w:rFonts w:ascii="HelveticaNeueCyr-Roman" w:hAnsi="HelveticaNeueCyr-Roman"/>
          <w:color w:val="008000"/>
        </w:rPr>
        <w:t>116 111</w:t>
      </w:r>
      <w:r>
        <w:rPr>
          <w:rFonts w:ascii="HelveticaNeueCyr-Roman" w:hAnsi="HelveticaNeueCyr-Roman"/>
          <w:color w:val="008000"/>
        </w:rPr>
        <w:t> </w:t>
      </w:r>
      <w:r>
        <w:rPr>
          <w:rFonts w:ascii="HelveticaNeueCyr-Roman" w:hAnsi="HelveticaNeueCyr-Roman"/>
          <w:color w:val="3A3A3A"/>
        </w:rPr>
        <w:t>(безкоштовно з мобільних телефонів) або</w:t>
      </w:r>
    </w:p>
    <w:p w:rsidR="00EE56D8" w:rsidRDefault="00EE56D8" w:rsidP="00EE56D8">
      <w:pPr>
        <w:pStyle w:val="a6"/>
        <w:shd w:val="clear" w:color="auto" w:fill="FFFFFF"/>
        <w:spacing w:before="0" w:beforeAutospacing="0" w:after="150" w:afterAutospacing="0"/>
        <w:rPr>
          <w:rFonts w:ascii="HelveticaNeueCyr-Roman" w:hAnsi="HelveticaNeueCyr-Roman"/>
          <w:color w:val="3A3A3A"/>
        </w:rPr>
      </w:pPr>
      <w:r>
        <w:rPr>
          <w:rStyle w:val="a3"/>
          <w:rFonts w:ascii="HelveticaNeueCyr-Roman" w:hAnsi="HelveticaNeueCyr-Roman"/>
          <w:color w:val="008000"/>
        </w:rPr>
        <w:t>0800 500 225</w:t>
      </w:r>
      <w:r>
        <w:rPr>
          <w:rStyle w:val="a3"/>
          <w:rFonts w:ascii="HelveticaNeueCyr-Roman" w:hAnsi="HelveticaNeueCyr-Roman"/>
        </w:rPr>
        <w:t>  </w:t>
      </w:r>
      <w:r>
        <w:rPr>
          <w:rFonts w:ascii="HelveticaNeueCyr-Roman" w:hAnsi="HelveticaNeueCyr-Roman"/>
          <w:color w:val="0000FF"/>
        </w:rPr>
        <w:t>(</w:t>
      </w:r>
      <w:r>
        <w:rPr>
          <w:rFonts w:ascii="HelveticaNeueCyr-Roman" w:hAnsi="HelveticaNeueCyr-Roman"/>
          <w:color w:val="3A3A3A"/>
        </w:rPr>
        <w:t>безкоштовно зі стаціонарних та мобільних телефонів).</w:t>
      </w:r>
    </w:p>
    <w:p w:rsidR="00EE56D8" w:rsidRDefault="00EE56D8" w:rsidP="00EE56D8">
      <w:pPr>
        <w:pStyle w:val="a6"/>
        <w:shd w:val="clear" w:color="auto" w:fill="FFFFFF"/>
        <w:spacing w:before="0" w:beforeAutospacing="0" w:after="150" w:afterAutospacing="0"/>
        <w:rPr>
          <w:rFonts w:ascii="HelveticaNeueCyr-Roman" w:hAnsi="HelveticaNeueCyr-Roman"/>
          <w:color w:val="3A3A3A"/>
        </w:rPr>
      </w:pPr>
      <w:r>
        <w:rPr>
          <w:rFonts w:ascii="HelveticaNeueCyr-Roman" w:hAnsi="HelveticaNeueCyr-Roman"/>
          <w:color w:val="3A3A3A"/>
        </w:rPr>
        <w:t>Консультування проводиться з понеділка по п’ятницю з 12.00 по 16.00.</w:t>
      </w:r>
    </w:p>
    <w:p w:rsidR="00EE56D8" w:rsidRDefault="00EE56D8" w:rsidP="00EE56D8">
      <w:pPr>
        <w:numPr>
          <w:ilvl w:val="0"/>
          <w:numId w:val="4"/>
        </w:numPr>
        <w:shd w:val="clear" w:color="auto" w:fill="FFFFFF"/>
        <w:spacing w:before="100" w:beforeAutospacing="1" w:after="100" w:afterAutospacing="1" w:line="240" w:lineRule="auto"/>
        <w:rPr>
          <w:rFonts w:ascii="HelveticaNeueCyr-Roman" w:hAnsi="HelveticaNeueCyr-Roman"/>
          <w:color w:val="3A3A3A"/>
        </w:rPr>
      </w:pPr>
      <w:r>
        <w:rPr>
          <w:rStyle w:val="a3"/>
          <w:rFonts w:ascii="HelveticaNeueCyr-Roman" w:hAnsi="HelveticaNeueCyr-Roman"/>
          <w:color w:val="008000"/>
        </w:rPr>
        <w:t>Національна дитяча «гаряча» лінія – для дітей та про дітей</w:t>
      </w:r>
      <w:r>
        <w:rPr>
          <w:rFonts w:ascii="HelveticaNeueCyr-Roman" w:hAnsi="HelveticaNeueCyr-Roman"/>
          <w:color w:val="3A3A3A"/>
        </w:rPr>
        <w:t xml:space="preserve"> приймає дзвінки від дітей та від дорослих, чиї запити стосуються дітей. На Національній дитячій «гарячій» лінії консультують компетентні у дитячих питаннях психологи, юристи соціальні працівники та соціальні педагоги. Основні теми, з яких консультують на Національній дитячій «гарячій лінії» – насильство над дітьми та жорстоке поводження з ними у сім’ї та з боку оточення, психологічні проблеми, негаразди у стосунках з дорослими та однолітками, майнові права дітей, питання встановлення опіки, а також </w:t>
      </w:r>
      <w:proofErr w:type="spellStart"/>
      <w:r>
        <w:rPr>
          <w:rFonts w:ascii="HelveticaNeueCyr-Roman" w:hAnsi="HelveticaNeueCyr-Roman"/>
          <w:color w:val="3A3A3A"/>
        </w:rPr>
        <w:t>булінг</w:t>
      </w:r>
      <w:proofErr w:type="spellEnd"/>
      <w:r>
        <w:rPr>
          <w:rFonts w:ascii="HelveticaNeueCyr-Roman" w:hAnsi="HelveticaNeueCyr-Roman"/>
          <w:color w:val="3A3A3A"/>
        </w:rPr>
        <w:t xml:space="preserve"> і безпека в Інтернеті.</w:t>
      </w:r>
    </w:p>
    <w:p w:rsidR="00EE56D8" w:rsidRDefault="00EE56D8" w:rsidP="00EE56D8">
      <w:pPr>
        <w:numPr>
          <w:ilvl w:val="0"/>
          <w:numId w:val="4"/>
        </w:numPr>
        <w:shd w:val="clear" w:color="auto" w:fill="FFFFFF"/>
        <w:spacing w:before="100" w:beforeAutospacing="1" w:after="100" w:afterAutospacing="1" w:line="240" w:lineRule="auto"/>
        <w:rPr>
          <w:rFonts w:ascii="HelveticaNeueCyr-Roman" w:hAnsi="HelveticaNeueCyr-Roman"/>
          <w:color w:val="3A3A3A"/>
        </w:rPr>
      </w:pPr>
      <w:r>
        <w:rPr>
          <w:rStyle w:val="a3"/>
          <w:rFonts w:ascii="HelveticaNeueCyr-Roman" w:hAnsi="HelveticaNeueCyr-Roman"/>
          <w:color w:val="008000"/>
        </w:rPr>
        <w:t>Національна «гаряча» лінію з питань запобігання насильству в сім’ї, торгівлі людьми та гендерної дискримінації</w:t>
      </w:r>
      <w:r>
        <w:rPr>
          <w:rFonts w:ascii="HelveticaNeueCyr-Roman" w:hAnsi="HelveticaNeueCyr-Roman"/>
          <w:color w:val="008000"/>
        </w:rPr>
        <w:t>,</w:t>
      </w:r>
      <w:r>
        <w:rPr>
          <w:rFonts w:ascii="HelveticaNeueCyr-Roman" w:hAnsi="HelveticaNeueCyr-Roman"/>
          <w:color w:val="3A3A3A"/>
        </w:rPr>
        <w:t> телефонуй за номерами телефонів:</w:t>
      </w:r>
    </w:p>
    <w:p w:rsidR="00EE56D8" w:rsidRDefault="00EE56D8" w:rsidP="00EE56D8">
      <w:pPr>
        <w:pStyle w:val="a6"/>
        <w:shd w:val="clear" w:color="auto" w:fill="FFFFFF"/>
        <w:spacing w:before="0" w:beforeAutospacing="0" w:after="150" w:afterAutospacing="0"/>
        <w:rPr>
          <w:rFonts w:ascii="HelveticaNeueCyr-Roman" w:hAnsi="HelveticaNeueCyr-Roman"/>
          <w:color w:val="3A3A3A"/>
        </w:rPr>
      </w:pPr>
      <w:r>
        <w:rPr>
          <w:rStyle w:val="a3"/>
          <w:rFonts w:ascii="HelveticaNeueCyr-Roman" w:hAnsi="HelveticaNeueCyr-Roman"/>
          <w:color w:val="008000"/>
        </w:rPr>
        <w:t>16 123</w:t>
      </w:r>
      <w:r>
        <w:rPr>
          <w:rFonts w:ascii="HelveticaNeueCyr-Roman" w:hAnsi="HelveticaNeueCyr-Roman"/>
          <w:color w:val="008000"/>
        </w:rPr>
        <w:t> </w:t>
      </w:r>
      <w:r>
        <w:rPr>
          <w:rFonts w:ascii="HelveticaNeueCyr-Roman" w:hAnsi="HelveticaNeueCyr-Roman"/>
          <w:color w:val="3A3A3A"/>
        </w:rPr>
        <w:t>(безкоштовно з мобільних телефонів) або</w:t>
      </w:r>
    </w:p>
    <w:p w:rsidR="00EE56D8" w:rsidRDefault="00EE56D8" w:rsidP="00EE56D8">
      <w:pPr>
        <w:pStyle w:val="a6"/>
        <w:shd w:val="clear" w:color="auto" w:fill="FFFFFF"/>
        <w:spacing w:before="0" w:beforeAutospacing="0" w:after="150" w:afterAutospacing="0"/>
        <w:rPr>
          <w:rFonts w:ascii="HelveticaNeueCyr-Roman" w:hAnsi="HelveticaNeueCyr-Roman"/>
          <w:color w:val="3A3A3A"/>
        </w:rPr>
      </w:pPr>
      <w:r>
        <w:rPr>
          <w:rStyle w:val="a3"/>
          <w:rFonts w:ascii="HelveticaNeueCyr-Roman" w:hAnsi="HelveticaNeueCyr-Roman"/>
          <w:color w:val="008000"/>
        </w:rPr>
        <w:t>0800500335</w:t>
      </w:r>
      <w:r>
        <w:rPr>
          <w:rFonts w:ascii="HelveticaNeueCyr-Roman" w:hAnsi="HelveticaNeueCyr-Roman"/>
          <w:color w:val="008000"/>
        </w:rPr>
        <w:t> </w:t>
      </w:r>
      <w:r>
        <w:rPr>
          <w:rStyle w:val="a3"/>
          <w:rFonts w:ascii="HelveticaNeueCyr-Roman" w:hAnsi="HelveticaNeueCyr-Roman"/>
          <w:color w:val="008000"/>
        </w:rPr>
        <w:t> </w:t>
      </w:r>
      <w:r>
        <w:rPr>
          <w:rFonts w:ascii="HelveticaNeueCyr-Roman" w:hAnsi="HelveticaNeueCyr-Roman"/>
          <w:color w:val="3A3A3A"/>
        </w:rPr>
        <w:t>(безкоштовно зі стаціонарних та мобільних телефонів).</w:t>
      </w:r>
    </w:p>
    <w:p w:rsidR="00EE56D8" w:rsidRDefault="00EE56D8" w:rsidP="00EE56D8">
      <w:pPr>
        <w:pStyle w:val="a6"/>
        <w:shd w:val="clear" w:color="auto" w:fill="FFFFFF"/>
        <w:spacing w:before="0" w:beforeAutospacing="0" w:after="150" w:afterAutospacing="0"/>
        <w:rPr>
          <w:rFonts w:ascii="HelveticaNeueCyr-Roman" w:hAnsi="HelveticaNeueCyr-Roman"/>
          <w:color w:val="3A3A3A"/>
        </w:rPr>
      </w:pPr>
      <w:r>
        <w:rPr>
          <w:rFonts w:ascii="HelveticaNeueCyr-Roman" w:hAnsi="HelveticaNeueCyr-Roman"/>
          <w:color w:val="3A3A3A"/>
        </w:rPr>
        <w:t>На </w:t>
      </w:r>
      <w:r>
        <w:rPr>
          <w:rStyle w:val="a3"/>
          <w:rFonts w:ascii="HelveticaNeueCyr-Roman" w:hAnsi="HelveticaNeueCyr-Roman"/>
        </w:rPr>
        <w:t>Національній «гарячій» лінії з питань запобігання насильству в сім’ї, торгівлі людьми та гендерної дискримінації</w:t>
      </w:r>
      <w:r>
        <w:rPr>
          <w:rFonts w:ascii="HelveticaNeueCyr-Roman" w:hAnsi="HelveticaNeueCyr-Roman"/>
          <w:color w:val="3A3A3A"/>
        </w:rPr>
        <w:t>  абоненти можуть отримати загальну інформацію щодо існуючої проблеми насильства у суспільстві та шляхів захисту своїх прав; фахову соціально-психологічну, юридичну (в тому числі судовий супровід) та інформаційну підтримку; консультації щодо порушення прав дитини (втягнення дітей до проституції, порнографії, насильство над дітьми) та шляхів їх вирішення; консультації щодо безпечної поведінки дітей в Інтернеті; номери телефонів дільничних інспекторів міліції, кримінальної міліції у справах дітей, центру соціальних служб для сім’ї, дітей та молоді, служб у справах дітей а також громадських організацій, які надають допомогу постраждалим від домашнього насильства.</w:t>
      </w:r>
    </w:p>
    <w:p w:rsidR="00EE56D8" w:rsidRDefault="00EE56D8" w:rsidP="00EE56D8">
      <w:pPr>
        <w:numPr>
          <w:ilvl w:val="0"/>
          <w:numId w:val="5"/>
        </w:numPr>
        <w:shd w:val="clear" w:color="auto" w:fill="FFFFFF"/>
        <w:spacing w:before="100" w:beforeAutospacing="1" w:after="100" w:afterAutospacing="1" w:line="240" w:lineRule="auto"/>
        <w:rPr>
          <w:rFonts w:ascii="HelveticaNeueCyr-Roman" w:hAnsi="HelveticaNeueCyr-Roman"/>
          <w:color w:val="3A3A3A"/>
        </w:rPr>
      </w:pPr>
      <w:r>
        <w:rPr>
          <w:rStyle w:val="a3"/>
          <w:rFonts w:ascii="HelveticaNeueCyr-Roman" w:hAnsi="HelveticaNeueCyr-Roman"/>
        </w:rPr>
        <w:t>«Гаряча» лінія обслуговується Центром «</w:t>
      </w:r>
      <w:proofErr w:type="spellStart"/>
      <w:r>
        <w:rPr>
          <w:rStyle w:val="a3"/>
          <w:rFonts w:ascii="HelveticaNeueCyr-Roman" w:hAnsi="HelveticaNeueCyr-Roman"/>
        </w:rPr>
        <w:t>Ла</w:t>
      </w:r>
      <w:proofErr w:type="spellEnd"/>
      <w:r>
        <w:rPr>
          <w:rStyle w:val="a3"/>
          <w:rFonts w:ascii="HelveticaNeueCyr-Roman" w:hAnsi="HelveticaNeueCyr-Roman"/>
        </w:rPr>
        <w:t xml:space="preserve"> </w:t>
      </w:r>
      <w:proofErr w:type="spellStart"/>
      <w:r>
        <w:rPr>
          <w:rStyle w:val="a3"/>
          <w:rFonts w:ascii="HelveticaNeueCyr-Roman" w:hAnsi="HelveticaNeueCyr-Roman"/>
        </w:rPr>
        <w:t>Страда-Україна</w:t>
      </w:r>
      <w:proofErr w:type="spellEnd"/>
      <w:r>
        <w:rPr>
          <w:rStyle w:val="a3"/>
          <w:rFonts w:ascii="HelveticaNeueCyr-Roman" w:hAnsi="HelveticaNeueCyr-Roman"/>
        </w:rPr>
        <w:t>».</w:t>
      </w:r>
    </w:p>
    <w:p w:rsidR="00EE56D8" w:rsidRDefault="00EE56D8" w:rsidP="00EE56D8">
      <w:pPr>
        <w:pStyle w:val="a6"/>
        <w:shd w:val="clear" w:color="auto" w:fill="FFFFFF"/>
        <w:spacing w:before="0" w:beforeAutospacing="0" w:after="150" w:afterAutospacing="0"/>
        <w:rPr>
          <w:rFonts w:ascii="HelveticaNeueCyr-Roman" w:hAnsi="HelveticaNeueCyr-Roman"/>
          <w:color w:val="3A3A3A"/>
        </w:rPr>
      </w:pPr>
      <w:r>
        <w:rPr>
          <w:rFonts w:ascii="HelveticaNeueCyr-Roman" w:hAnsi="HelveticaNeueCyr-Roman"/>
          <w:color w:val="3A3A3A"/>
        </w:rPr>
        <w:t>Лінії працюють анонімно, конфіденційно та безкоштовно.</w:t>
      </w:r>
    </w:p>
    <w:p w:rsidR="000C3A56" w:rsidRPr="000C710A" w:rsidRDefault="000C3A56" w:rsidP="000C3A56">
      <w:pPr>
        <w:numPr>
          <w:ilvl w:val="0"/>
          <w:numId w:val="6"/>
        </w:numPr>
        <w:shd w:val="clear" w:color="auto" w:fill="FFFFFF"/>
        <w:spacing w:after="150" w:line="240" w:lineRule="auto"/>
        <w:rPr>
          <w:rFonts w:ascii="HelveticaNeueCyr-Roman" w:hAnsi="HelveticaNeueCyr-Roman"/>
          <w:color w:val="3A3A3A"/>
        </w:rPr>
      </w:pPr>
      <w:r w:rsidRPr="000C710A">
        <w:rPr>
          <w:rStyle w:val="a3"/>
          <w:rFonts w:ascii="HelveticaNeueCyr-Roman" w:hAnsi="HelveticaNeueCyr-Roman"/>
        </w:rPr>
        <w:lastRenderedPageBreak/>
        <w:t>Львівський обласний Центр соціальних служб для сім’ї, дітей та молоді</w:t>
      </w:r>
      <w:r w:rsidRPr="000C710A">
        <w:rPr>
          <w:rFonts w:ascii="HelveticaNeueCyr-Roman" w:hAnsi="HelveticaNeueCyr-Roman"/>
          <w:color w:val="0000FF"/>
        </w:rPr>
        <w:t> </w:t>
      </w:r>
      <w:r w:rsidRPr="000C710A">
        <w:rPr>
          <w:rStyle w:val="a3"/>
          <w:rFonts w:ascii="HelveticaNeueCyr-Roman" w:hAnsi="HelveticaNeueCyr-Roman"/>
        </w:rPr>
        <w:t xml:space="preserve">вул.. Чайковського, 17 м. Львів, </w:t>
      </w:r>
      <w:r>
        <w:rPr>
          <w:rStyle w:val="a3"/>
          <w:rFonts w:ascii="HelveticaNeueCyr-Roman" w:hAnsi="HelveticaNeueCyr-Roman"/>
        </w:rPr>
        <w:t xml:space="preserve">тел.: </w:t>
      </w:r>
      <w:r w:rsidRPr="000C710A">
        <w:rPr>
          <w:rFonts w:ascii="Arial" w:hAnsi="Arial" w:cs="Arial"/>
          <w:b/>
          <w:color w:val="000000" w:themeColor="text1"/>
          <w:sz w:val="21"/>
          <w:szCs w:val="21"/>
          <w:shd w:val="clear" w:color="auto" w:fill="FFFFFF"/>
        </w:rPr>
        <w:t>+38 (032) 261-09-42</w:t>
      </w:r>
      <w:r w:rsidRPr="000C710A">
        <w:rPr>
          <w:rStyle w:val="a3"/>
          <w:rFonts w:ascii="HelveticaNeueCyr-Roman" w:hAnsi="HelveticaNeueCyr-Roman"/>
          <w:color w:val="000000" w:themeColor="text1"/>
        </w:rPr>
        <w:t>           </w:t>
      </w:r>
    </w:p>
    <w:p w:rsidR="00EE56D8" w:rsidRDefault="00EE56D8" w:rsidP="00EE56D8">
      <w:pPr>
        <w:numPr>
          <w:ilvl w:val="0"/>
          <w:numId w:val="7"/>
        </w:numPr>
        <w:shd w:val="clear" w:color="auto" w:fill="FFFFFF"/>
        <w:spacing w:before="100" w:beforeAutospacing="1" w:after="100" w:afterAutospacing="1" w:line="240" w:lineRule="auto"/>
        <w:rPr>
          <w:rFonts w:ascii="HelveticaNeueCyr-Roman" w:hAnsi="HelveticaNeueCyr-Roman"/>
          <w:color w:val="3A3A3A"/>
        </w:rPr>
      </w:pPr>
      <w:bookmarkStart w:id="0" w:name="_GoBack"/>
      <w:bookmarkEnd w:id="0"/>
      <w:r>
        <w:rPr>
          <w:rStyle w:val="a3"/>
          <w:rFonts w:ascii="HelveticaNeueCyr-Roman" w:hAnsi="HelveticaNeueCyr-Roman"/>
          <w:color w:val="003300"/>
        </w:rPr>
        <w:t>зверніться до</w:t>
      </w:r>
      <w:r>
        <w:rPr>
          <w:rFonts w:ascii="HelveticaNeueCyr-Roman" w:hAnsi="HelveticaNeueCyr-Roman"/>
          <w:color w:val="3A3A3A"/>
        </w:rPr>
        <w:t> місцевого управління у справах сім’ї та молоді або до центру соціально-психологічної допомоги; центру соціальних служб для сім’ї, дітей та молоді; денного центру соціально-психологічної допомоги особам, які постраждали від домашнього насильства та/або насильства за ознакою статі, мобільної бригади соціально-психологічної допомоги;</w:t>
      </w:r>
    </w:p>
    <w:p w:rsidR="00EE56D8" w:rsidRDefault="00EE56D8" w:rsidP="00EE56D8">
      <w:pPr>
        <w:numPr>
          <w:ilvl w:val="0"/>
          <w:numId w:val="7"/>
        </w:numPr>
        <w:shd w:val="clear" w:color="auto" w:fill="FFFFFF"/>
        <w:spacing w:before="100" w:beforeAutospacing="1" w:after="100" w:afterAutospacing="1" w:line="240" w:lineRule="auto"/>
        <w:rPr>
          <w:rFonts w:ascii="HelveticaNeueCyr-Roman" w:hAnsi="HelveticaNeueCyr-Roman"/>
          <w:color w:val="3A3A3A"/>
        </w:rPr>
      </w:pPr>
      <w:r>
        <w:rPr>
          <w:rStyle w:val="a3"/>
          <w:rFonts w:ascii="HelveticaNeueCyr-Roman" w:hAnsi="HelveticaNeueCyr-Roman"/>
          <w:color w:val="008000"/>
        </w:rPr>
        <w:t>Єдиний контакт-центр системи безоплатної правової допомоги:  0800 213 103</w:t>
      </w:r>
    </w:p>
    <w:p w:rsidR="00EE56D8" w:rsidRDefault="00EE56D8" w:rsidP="00EE56D8">
      <w:pPr>
        <w:pStyle w:val="a6"/>
        <w:shd w:val="clear" w:color="auto" w:fill="FFFFFF"/>
        <w:spacing w:before="0" w:beforeAutospacing="0" w:after="150" w:afterAutospacing="0"/>
        <w:rPr>
          <w:rFonts w:ascii="HelveticaNeueCyr-Roman" w:hAnsi="HelveticaNeueCyr-Roman"/>
          <w:color w:val="3A3A3A"/>
        </w:rPr>
      </w:pPr>
      <w:r>
        <w:rPr>
          <w:rStyle w:val="a3"/>
          <w:rFonts w:ascii="HelveticaNeueCyr-Roman" w:hAnsi="HelveticaNeueCyr-Roman"/>
          <w:color w:val="3A3A3A"/>
        </w:rPr>
        <w:t> </w:t>
      </w:r>
    </w:p>
    <w:p w:rsidR="00EE56D8" w:rsidRDefault="00EE56D8" w:rsidP="00EE56D8">
      <w:pPr>
        <w:pStyle w:val="a6"/>
        <w:shd w:val="clear" w:color="auto" w:fill="FFFFFF"/>
        <w:spacing w:before="0" w:beforeAutospacing="0" w:after="150" w:afterAutospacing="0"/>
        <w:rPr>
          <w:rFonts w:ascii="HelveticaNeueCyr-Roman" w:hAnsi="HelveticaNeueCyr-Roman"/>
          <w:color w:val="3A3A3A"/>
        </w:rPr>
      </w:pPr>
      <w:r>
        <w:rPr>
          <w:rFonts w:ascii="HelveticaNeueCyr-Roman" w:hAnsi="HelveticaNeueCyr-Roman"/>
          <w:color w:val="3A3A3A"/>
        </w:rPr>
        <w:t>На сайті </w:t>
      </w:r>
      <w:r>
        <w:rPr>
          <w:rStyle w:val="a3"/>
          <w:rFonts w:ascii="HelveticaNeueCyr-Roman" w:hAnsi="HelveticaNeueCyr-Roman"/>
          <w:color w:val="003300"/>
        </w:rPr>
        <w:t xml:space="preserve">Координаційного центру правової </w:t>
      </w:r>
      <w:proofErr w:type="spellStart"/>
      <w:r>
        <w:rPr>
          <w:rStyle w:val="a3"/>
          <w:rFonts w:ascii="HelveticaNeueCyr-Roman" w:hAnsi="HelveticaNeueCyr-Roman"/>
          <w:color w:val="003300"/>
        </w:rPr>
        <w:t>допомоги</w:t>
      </w:r>
      <w:r>
        <w:rPr>
          <w:rFonts w:ascii="HelveticaNeueCyr-Roman" w:hAnsi="HelveticaNeueCyr-Roman"/>
          <w:color w:val="3A3A3A"/>
        </w:rPr>
        <w:t> </w:t>
      </w:r>
      <w:hyperlink r:id="rId7" w:history="1">
        <w:r>
          <w:rPr>
            <w:rStyle w:val="a3"/>
            <w:rFonts w:ascii="HelveticaNeueCyr-Roman" w:hAnsi="HelveticaNeueCyr-Roman"/>
            <w:color w:val="00274E"/>
          </w:rPr>
          <w:t>legala</w:t>
        </w:r>
        <w:proofErr w:type="spellEnd"/>
        <w:r>
          <w:rPr>
            <w:rStyle w:val="a3"/>
            <w:rFonts w:ascii="HelveticaNeueCyr-Roman" w:hAnsi="HelveticaNeueCyr-Roman"/>
            <w:color w:val="00274E"/>
          </w:rPr>
          <w:t>id.gov.ua</w:t>
        </w:r>
      </w:hyperlink>
      <w:r>
        <w:rPr>
          <w:rFonts w:ascii="HelveticaNeueCyr-Roman" w:hAnsi="HelveticaNeueCyr-Roman"/>
          <w:color w:val="3A3A3A"/>
        </w:rPr>
        <w:t>  у розділі «Місцеві центри безоплатної правової допомоги» знаходяться контакти</w:t>
      </w:r>
      <w:r>
        <w:rPr>
          <w:rFonts w:ascii="HelveticaNeueCyr-Roman" w:hAnsi="HelveticaNeueCyr-Roman"/>
          <w:color w:val="003300"/>
        </w:rPr>
        <w:t> </w:t>
      </w:r>
      <w:r>
        <w:rPr>
          <w:rStyle w:val="a3"/>
          <w:rFonts w:ascii="HelveticaNeueCyr-Roman" w:hAnsi="HelveticaNeueCyr-Roman"/>
          <w:color w:val="003300"/>
        </w:rPr>
        <w:t>центрів безоплатної правової допомоги.</w:t>
      </w:r>
    </w:p>
    <w:p w:rsidR="00EE56D8" w:rsidRDefault="00EE56D8" w:rsidP="00EE56D8">
      <w:pPr>
        <w:pStyle w:val="a6"/>
        <w:shd w:val="clear" w:color="auto" w:fill="FFFFFF"/>
        <w:spacing w:before="0" w:beforeAutospacing="0" w:after="150" w:afterAutospacing="0"/>
        <w:rPr>
          <w:rFonts w:ascii="HelveticaNeueCyr-Roman" w:hAnsi="HelveticaNeueCyr-Roman"/>
          <w:color w:val="3A3A3A"/>
        </w:rPr>
      </w:pPr>
      <w:r>
        <w:rPr>
          <w:rFonts w:ascii="HelveticaNeueCyr-Roman" w:hAnsi="HelveticaNeueCyr-Roman"/>
          <w:color w:val="003300"/>
        </w:rPr>
        <w:t> </w:t>
      </w:r>
    </w:p>
    <w:p w:rsidR="00EE56D8" w:rsidRDefault="00EE56D8" w:rsidP="00EE56D8">
      <w:pPr>
        <w:numPr>
          <w:ilvl w:val="0"/>
          <w:numId w:val="8"/>
        </w:numPr>
        <w:shd w:val="clear" w:color="auto" w:fill="FFFFFF"/>
        <w:spacing w:before="100" w:beforeAutospacing="1" w:after="100" w:afterAutospacing="1" w:line="240" w:lineRule="auto"/>
        <w:rPr>
          <w:rFonts w:ascii="HelveticaNeueCyr-Roman" w:hAnsi="HelveticaNeueCyr-Roman"/>
          <w:color w:val="3A3A3A"/>
        </w:rPr>
      </w:pPr>
      <w:r>
        <w:rPr>
          <w:rStyle w:val="a3"/>
          <w:rFonts w:ascii="HelveticaNeueCyr-Roman" w:hAnsi="HelveticaNeueCyr-Roman"/>
        </w:rPr>
        <w:t xml:space="preserve">З інформацією стосовно власних дій, правилами безпеки у разі загрози фізичного, економічного, сексуального або </w:t>
      </w:r>
      <w:proofErr w:type="spellStart"/>
      <w:r>
        <w:rPr>
          <w:rStyle w:val="a3"/>
          <w:rFonts w:ascii="HelveticaNeueCyr-Roman" w:hAnsi="HelveticaNeueCyr-Roman"/>
        </w:rPr>
        <w:t>психологичного</w:t>
      </w:r>
      <w:proofErr w:type="spellEnd"/>
      <w:r>
        <w:rPr>
          <w:rStyle w:val="a3"/>
          <w:rFonts w:ascii="HelveticaNeueCyr-Roman" w:hAnsi="HelveticaNeueCyr-Roman"/>
        </w:rPr>
        <w:t xml:space="preserve"> насильства можна ознайомитись</w:t>
      </w:r>
      <w:r>
        <w:rPr>
          <w:rFonts w:ascii="HelveticaNeueCyr-Roman" w:hAnsi="HelveticaNeueCyr-Roman"/>
          <w:color w:val="3A3A3A"/>
        </w:rPr>
        <w:t> на сторінці </w:t>
      </w:r>
      <w:r>
        <w:rPr>
          <w:rStyle w:val="a3"/>
          <w:rFonts w:ascii="HelveticaNeueCyr-Roman" w:hAnsi="HelveticaNeueCyr-Roman"/>
        </w:rPr>
        <w:t>Проекту, спрямованого на забезпечення потреб жінок та дівчат-підлітків, які постраждали від ґендерно-обумовленого насильства</w:t>
      </w:r>
      <w:r>
        <w:rPr>
          <w:rStyle w:val="a3"/>
          <w:rFonts w:ascii="HelveticaNeueCyr-Roman" w:hAnsi="HelveticaNeueCyr-Roman"/>
          <w:color w:val="3A3A3A"/>
        </w:rPr>
        <w:t> </w:t>
      </w:r>
      <w:r>
        <w:rPr>
          <w:rFonts w:ascii="HelveticaNeueCyr-Roman" w:hAnsi="HelveticaNeueCyr-Roman"/>
          <w:color w:val="3A3A3A"/>
        </w:rPr>
        <w:t xml:space="preserve">«Розірви коло» за </w:t>
      </w:r>
      <w:proofErr w:type="spellStart"/>
      <w:r>
        <w:rPr>
          <w:rFonts w:ascii="HelveticaNeueCyr-Roman" w:hAnsi="HelveticaNeueCyr-Roman"/>
          <w:color w:val="3A3A3A"/>
        </w:rPr>
        <w:t>посиланням</w:t>
      </w:r>
      <w:hyperlink r:id="rId8" w:history="1">
        <w:r>
          <w:rPr>
            <w:rStyle w:val="a4"/>
            <w:rFonts w:ascii="HelveticaNeueCyr-Roman" w:hAnsi="HelveticaNeueCyr-Roman"/>
            <w:color w:val="00274E"/>
            <w:u w:val="none"/>
          </w:rPr>
          <w:t>http</w:t>
        </w:r>
        <w:proofErr w:type="spellEnd"/>
        <w:r>
          <w:rPr>
            <w:rStyle w:val="a4"/>
            <w:rFonts w:ascii="HelveticaNeueCyr-Roman" w:hAnsi="HelveticaNeueCyr-Roman"/>
            <w:color w:val="00274E"/>
            <w:u w:val="none"/>
          </w:rPr>
          <w:t>://rozirvykolo.org/ </w:t>
        </w:r>
      </w:hyperlink>
      <w:r>
        <w:rPr>
          <w:rFonts w:ascii="HelveticaNeueCyr-Roman" w:hAnsi="HelveticaNeueCyr-Roman"/>
          <w:color w:val="3A3A3A"/>
        </w:rPr>
        <w:t>та на </w:t>
      </w:r>
      <w:r>
        <w:rPr>
          <w:rStyle w:val="a3"/>
          <w:rFonts w:ascii="HelveticaNeueCyr-Roman" w:hAnsi="HelveticaNeueCyr-Roman"/>
        </w:rPr>
        <w:t>сайті Громадської організації «</w:t>
      </w:r>
      <w:proofErr w:type="spellStart"/>
      <w:r>
        <w:rPr>
          <w:rStyle w:val="a3"/>
          <w:rFonts w:ascii="HelveticaNeueCyr-Roman" w:hAnsi="HelveticaNeueCyr-Roman"/>
        </w:rPr>
        <w:t>Ла</w:t>
      </w:r>
      <w:proofErr w:type="spellEnd"/>
      <w:r>
        <w:rPr>
          <w:rStyle w:val="a3"/>
          <w:rFonts w:ascii="HelveticaNeueCyr-Roman" w:hAnsi="HelveticaNeueCyr-Roman"/>
        </w:rPr>
        <w:t xml:space="preserve"> </w:t>
      </w:r>
      <w:proofErr w:type="spellStart"/>
      <w:r>
        <w:rPr>
          <w:rStyle w:val="a3"/>
          <w:rFonts w:ascii="HelveticaNeueCyr-Roman" w:hAnsi="HelveticaNeueCyr-Roman"/>
        </w:rPr>
        <w:t>Страда</w:t>
      </w:r>
      <w:proofErr w:type="spellEnd"/>
      <w:r>
        <w:rPr>
          <w:rStyle w:val="a3"/>
          <w:rFonts w:ascii="HelveticaNeueCyr-Roman" w:hAnsi="HelveticaNeueCyr-Roman"/>
        </w:rPr>
        <w:t xml:space="preserve"> – Україна»</w:t>
      </w:r>
      <w:r>
        <w:rPr>
          <w:rFonts w:ascii="HelveticaNeueCyr-Roman" w:hAnsi="HelveticaNeueCyr-Roman"/>
          <w:color w:val="3A3A3A"/>
        </w:rPr>
        <w:t> за посиланням:</w:t>
      </w:r>
      <w:proofErr w:type="spellStart"/>
      <w:r>
        <w:rPr>
          <w:rFonts w:ascii="HelveticaNeueCyr-Roman" w:hAnsi="HelveticaNeueCyr-Roman"/>
          <w:color w:val="3A3A3A"/>
        </w:rPr>
        <w:fldChar w:fldCharType="begin"/>
      </w:r>
      <w:r>
        <w:rPr>
          <w:rFonts w:ascii="HelveticaNeueCyr-Roman" w:hAnsi="HelveticaNeueCyr-Roman"/>
          <w:color w:val="3A3A3A"/>
        </w:rPr>
        <w:instrText xml:space="preserve"> HYPERLINK "http://www.la-strada.org.ua/ucp_mod_information_showcategory_3.html" </w:instrText>
      </w:r>
      <w:r>
        <w:rPr>
          <w:rFonts w:ascii="HelveticaNeueCyr-Roman" w:hAnsi="HelveticaNeueCyr-Roman"/>
          <w:color w:val="3A3A3A"/>
        </w:rPr>
        <w:fldChar w:fldCharType="separate"/>
      </w:r>
      <w:r>
        <w:rPr>
          <w:rStyle w:val="a4"/>
          <w:rFonts w:ascii="HelveticaNeueCyr-Roman" w:hAnsi="HelveticaNeueCyr-Roman"/>
          <w:color w:val="00274E"/>
          <w:u w:val="none"/>
        </w:rPr>
        <w:t>http</w:t>
      </w:r>
      <w:proofErr w:type="spellEnd"/>
      <w:r>
        <w:rPr>
          <w:rStyle w:val="a4"/>
          <w:rFonts w:ascii="HelveticaNeueCyr-Roman" w:hAnsi="HelveticaNeueCyr-Roman"/>
          <w:color w:val="00274E"/>
          <w:u w:val="none"/>
        </w:rPr>
        <w:t>://</w:t>
      </w:r>
      <w:proofErr w:type="spellStart"/>
      <w:r>
        <w:rPr>
          <w:rStyle w:val="a4"/>
          <w:rFonts w:ascii="HelveticaNeueCyr-Roman" w:hAnsi="HelveticaNeueCyr-Roman"/>
          <w:color w:val="00274E"/>
          <w:u w:val="none"/>
        </w:rPr>
        <w:t>www.la-</w:t>
      </w:r>
      <w:r>
        <w:rPr>
          <w:rFonts w:ascii="HelveticaNeueCyr-Roman" w:hAnsi="HelveticaNeueCyr-Roman"/>
          <w:color w:val="3A3A3A"/>
        </w:rPr>
        <w:fldChar w:fldCharType="end"/>
      </w:r>
      <w:r>
        <w:rPr>
          <w:rFonts w:ascii="HelveticaNeueCyr-Roman" w:hAnsi="HelveticaNeueCyr-Roman"/>
          <w:color w:val="3A3A3A"/>
        </w:rPr>
        <w:t> </w:t>
      </w:r>
      <w:hyperlink r:id="rId9" w:history="1">
        <w:r>
          <w:rPr>
            <w:rStyle w:val="a4"/>
            <w:rFonts w:ascii="HelveticaNeueCyr-Roman" w:hAnsi="HelveticaNeueCyr-Roman"/>
            <w:color w:val="00274E"/>
            <w:u w:val="none"/>
          </w:rPr>
          <w:t>org.ua</w:t>
        </w:r>
        <w:proofErr w:type="spellEnd"/>
        <w:r>
          <w:rPr>
            <w:rStyle w:val="a4"/>
            <w:rFonts w:ascii="HelveticaNeueCyr-Roman" w:hAnsi="HelveticaNeueCyr-Roman"/>
            <w:color w:val="00274E"/>
            <w:u w:val="none"/>
          </w:rPr>
          <w:t>/</w:t>
        </w:r>
        <w:proofErr w:type="spellStart"/>
        <w:r>
          <w:rPr>
            <w:rStyle w:val="a4"/>
            <w:rFonts w:ascii="HelveticaNeueCyr-Roman" w:hAnsi="HelveticaNeueCyr-Roman"/>
            <w:color w:val="00274E"/>
            <w:u w:val="none"/>
          </w:rPr>
          <w:t>ucp</w:t>
        </w:r>
        <w:proofErr w:type="spellEnd"/>
        <w:r>
          <w:rPr>
            <w:rStyle w:val="a4"/>
            <w:rFonts w:ascii="HelveticaNeueCyr-Roman" w:hAnsi="HelveticaNeueCyr-Roman"/>
            <w:color w:val="00274E"/>
            <w:u w:val="none"/>
          </w:rPr>
          <w:t xml:space="preserve"> </w:t>
        </w:r>
        <w:proofErr w:type="spellStart"/>
        <w:r>
          <w:rPr>
            <w:rStyle w:val="a4"/>
            <w:rFonts w:ascii="HelveticaNeueCyr-Roman" w:hAnsi="HelveticaNeueCyr-Roman"/>
            <w:color w:val="00274E"/>
            <w:u w:val="none"/>
          </w:rPr>
          <w:t>mod</w:t>
        </w:r>
        <w:proofErr w:type="spellEnd"/>
        <w:r>
          <w:rPr>
            <w:rStyle w:val="a4"/>
            <w:rFonts w:ascii="HelveticaNeueCyr-Roman" w:hAnsi="HelveticaNeueCyr-Roman"/>
            <w:color w:val="00274E"/>
            <w:u w:val="none"/>
          </w:rPr>
          <w:t xml:space="preserve"> </w:t>
        </w:r>
        <w:proofErr w:type="spellStart"/>
        <w:r>
          <w:rPr>
            <w:rStyle w:val="a4"/>
            <w:rFonts w:ascii="HelveticaNeueCyr-Roman" w:hAnsi="HelveticaNeueCyr-Roman"/>
            <w:color w:val="00274E"/>
            <w:u w:val="none"/>
          </w:rPr>
          <w:t>information</w:t>
        </w:r>
        <w:proofErr w:type="spellEnd"/>
        <w:r>
          <w:rPr>
            <w:rStyle w:val="a4"/>
            <w:rFonts w:ascii="HelveticaNeueCyr-Roman" w:hAnsi="HelveticaNeueCyr-Roman"/>
            <w:color w:val="00274E"/>
            <w:u w:val="none"/>
          </w:rPr>
          <w:t xml:space="preserve"> </w:t>
        </w:r>
        <w:proofErr w:type="spellStart"/>
        <w:r>
          <w:rPr>
            <w:rStyle w:val="a4"/>
            <w:rFonts w:ascii="HelveticaNeueCyr-Roman" w:hAnsi="HelveticaNeueCyr-Roman"/>
            <w:color w:val="00274E"/>
            <w:u w:val="none"/>
          </w:rPr>
          <w:t>showcategory</w:t>
        </w:r>
        <w:proofErr w:type="spellEnd"/>
        <w:r>
          <w:rPr>
            <w:rStyle w:val="a4"/>
            <w:rFonts w:ascii="HelveticaNeueCyr-Roman" w:hAnsi="HelveticaNeueCyr-Roman"/>
            <w:color w:val="00274E"/>
            <w:u w:val="none"/>
          </w:rPr>
          <w:t xml:space="preserve"> 3.html.</w:t>
        </w:r>
      </w:hyperlink>
    </w:p>
    <w:p w:rsidR="00EE56D8" w:rsidRDefault="00EE56D8" w:rsidP="00EE56D8">
      <w:pPr>
        <w:pStyle w:val="a6"/>
        <w:shd w:val="clear" w:color="auto" w:fill="FFFFFF"/>
        <w:spacing w:before="0" w:beforeAutospacing="0" w:after="150" w:afterAutospacing="0"/>
        <w:rPr>
          <w:rFonts w:ascii="HelveticaNeueCyr-Roman" w:hAnsi="HelveticaNeueCyr-Roman"/>
          <w:color w:val="3A3A3A"/>
        </w:rPr>
      </w:pPr>
      <w:r>
        <w:rPr>
          <w:rFonts w:ascii="HelveticaNeueCyr-Roman" w:hAnsi="HelveticaNeueCyr-Roman"/>
          <w:color w:val="3A3A3A"/>
        </w:rPr>
        <w:t> </w:t>
      </w:r>
    </w:p>
    <w:p w:rsidR="00EE56D8" w:rsidRDefault="00EE56D8" w:rsidP="00EE56D8">
      <w:pPr>
        <w:numPr>
          <w:ilvl w:val="0"/>
          <w:numId w:val="9"/>
        </w:numPr>
        <w:shd w:val="clear" w:color="auto" w:fill="FFFFFF"/>
        <w:spacing w:before="100" w:beforeAutospacing="1" w:after="100" w:afterAutospacing="1" w:line="240" w:lineRule="auto"/>
        <w:rPr>
          <w:rFonts w:ascii="HelveticaNeueCyr-Roman" w:hAnsi="HelveticaNeueCyr-Roman"/>
          <w:color w:val="3A3A3A"/>
        </w:rPr>
      </w:pPr>
      <w:r>
        <w:rPr>
          <w:rFonts w:ascii="HelveticaNeueCyr-Roman" w:hAnsi="HelveticaNeueCyr-Roman"/>
          <w:color w:val="3A3A3A"/>
        </w:rPr>
        <w:t xml:space="preserve">За </w:t>
      </w:r>
      <w:proofErr w:type="spellStart"/>
      <w:r>
        <w:rPr>
          <w:rFonts w:ascii="HelveticaNeueCyr-Roman" w:hAnsi="HelveticaNeueCyr-Roman"/>
          <w:color w:val="3A3A3A"/>
        </w:rPr>
        <w:t>посиланням</w:t>
      </w:r>
      <w:hyperlink r:id="rId10" w:history="1">
        <w:r>
          <w:rPr>
            <w:rStyle w:val="a3"/>
            <w:rFonts w:ascii="HelveticaNeueCyr-Roman" w:hAnsi="HelveticaNeueCyr-Roman"/>
            <w:color w:val="00274E"/>
          </w:rPr>
          <w:t>https</w:t>
        </w:r>
        <w:proofErr w:type="spellEnd"/>
        <w:r>
          <w:rPr>
            <w:rStyle w:val="a3"/>
            <w:rFonts w:ascii="HelveticaNeueCyr-Roman" w:hAnsi="HelveticaNeueCyr-Roman"/>
            <w:color w:val="00274E"/>
          </w:rPr>
          <w:t>://</w:t>
        </w:r>
        <w:proofErr w:type="spellStart"/>
        <w:r>
          <w:rPr>
            <w:rStyle w:val="a3"/>
            <w:rFonts w:ascii="HelveticaNeueCyr-Roman" w:hAnsi="HelveticaNeueCyr-Roman"/>
            <w:color w:val="00274E"/>
          </w:rPr>
          <w:t>dismp.gov.ua</w:t>
        </w:r>
        <w:proofErr w:type="spellEnd"/>
        <w:r>
          <w:rPr>
            <w:rStyle w:val="a3"/>
            <w:rFonts w:ascii="HelveticaNeueCyr-Roman" w:hAnsi="HelveticaNeueCyr-Roman"/>
            <w:color w:val="00274E"/>
          </w:rPr>
          <w:t>/library</w:t>
        </w:r>
      </w:hyperlink>
      <w:r>
        <w:rPr>
          <w:rFonts w:ascii="HelveticaNeueCyr-Roman" w:hAnsi="HelveticaNeueCyr-Roman"/>
          <w:color w:val="3A3A3A"/>
        </w:rPr>
        <w:t>на </w:t>
      </w:r>
      <w:r>
        <w:rPr>
          <w:rStyle w:val="a3"/>
          <w:rFonts w:ascii="HelveticaNeueCyr-Roman" w:hAnsi="HelveticaNeueCyr-Roman"/>
          <w:color w:val="003300"/>
        </w:rPr>
        <w:t>сайті Державної установи «Державний інститут сімейної та молодіжної політики»</w:t>
      </w:r>
      <w:r>
        <w:rPr>
          <w:rFonts w:ascii="HelveticaNeueCyr-Roman" w:hAnsi="HelveticaNeueCyr-Roman"/>
          <w:color w:val="003300"/>
        </w:rPr>
        <w:t> </w:t>
      </w:r>
      <w:r>
        <w:rPr>
          <w:rFonts w:ascii="HelveticaNeueCyr-Roman" w:hAnsi="HelveticaNeueCyr-Roman"/>
          <w:color w:val="3A3A3A"/>
        </w:rPr>
        <w:t>можна ознайомитися з інформаційними матеріалами щодо запобігання та протидії домашньому насильству.</w:t>
      </w:r>
    </w:p>
    <w:p w:rsidR="00EE56D8" w:rsidRDefault="00EE56D8" w:rsidP="00FB6273">
      <w:pPr>
        <w:pStyle w:val="a6"/>
        <w:shd w:val="clear" w:color="auto" w:fill="FFFFFF"/>
        <w:spacing w:before="0" w:beforeAutospacing="0" w:after="150" w:afterAutospacing="0"/>
        <w:rPr>
          <w:rFonts w:ascii="HelveticaNeueCyr-Roman" w:hAnsi="HelveticaNeueCyr-Roman"/>
          <w:color w:val="3A3A3A"/>
        </w:rPr>
      </w:pPr>
      <w:r>
        <w:rPr>
          <w:rFonts w:ascii="HelveticaNeueCyr-Roman" w:hAnsi="HelveticaNeueCyr-Roman"/>
          <w:color w:val="3A3A3A"/>
        </w:rPr>
        <w:t> </w:t>
      </w:r>
      <w:r>
        <w:rPr>
          <w:rStyle w:val="a7"/>
          <w:rFonts w:ascii="HelveticaNeueCyr-Roman" w:hAnsi="HelveticaNeueCyr-Roman"/>
          <w:b/>
          <w:bCs/>
          <w:color w:val="003366"/>
        </w:rPr>
        <w:t>Центр соціально-психологічної допомоги</w:t>
      </w:r>
      <w:r>
        <w:rPr>
          <w:rStyle w:val="a7"/>
          <w:rFonts w:ascii="HelveticaNeueCyr-Roman" w:hAnsi="HelveticaNeueCyr-Roman"/>
          <w:color w:val="3A3A3A"/>
        </w:rPr>
        <w:t xml:space="preserve">(далі – центр) є закладом, що надає соціальні послуги особам, які внаслідок стихійного лиха, збройних конфліктів, домашнього насильства та насильства за ознакою статі, торгівлі людьми або реальної загрози їх вчинення тощо перебувають у складних життєвих обставинах і не можуть самостійно їх </w:t>
      </w:r>
      <w:proofErr w:type="spellStart"/>
      <w:r>
        <w:rPr>
          <w:rStyle w:val="a7"/>
          <w:rFonts w:ascii="HelveticaNeueCyr-Roman" w:hAnsi="HelveticaNeueCyr-Roman"/>
          <w:color w:val="3A3A3A"/>
        </w:rPr>
        <w:t>подолати.Основним</w:t>
      </w:r>
      <w:proofErr w:type="spellEnd"/>
      <w:r>
        <w:rPr>
          <w:rStyle w:val="a7"/>
          <w:rFonts w:ascii="HelveticaNeueCyr-Roman" w:hAnsi="HelveticaNeueCyr-Roman"/>
          <w:color w:val="3A3A3A"/>
        </w:rPr>
        <w:t xml:space="preserve"> завданням центру є надання комплексу соціальних послуг, зокрема з надання притулку, кризового та екстреного втручання, консультування, особам, які перебувають у складних життєвих обставинах, що сприятиме якнайшвидшому їх поверненню до нормальних умов життєдіяльності.</w:t>
      </w:r>
    </w:p>
    <w:p w:rsidR="00EE56D8" w:rsidRDefault="00EE56D8" w:rsidP="00EE56D8">
      <w:pPr>
        <w:pStyle w:val="a6"/>
        <w:shd w:val="clear" w:color="auto" w:fill="FFFFFF"/>
        <w:spacing w:before="0" w:beforeAutospacing="0" w:after="150" w:afterAutospacing="0"/>
        <w:rPr>
          <w:rFonts w:ascii="HelveticaNeueCyr-Roman" w:hAnsi="HelveticaNeueCyr-Roman"/>
          <w:color w:val="3A3A3A"/>
        </w:rPr>
      </w:pPr>
      <w:r>
        <w:rPr>
          <w:rStyle w:val="a3"/>
          <w:rFonts w:ascii="HelveticaNeueCyr-Roman" w:hAnsi="HelveticaNeueCyr-Roman"/>
          <w:color w:val="3A3A3A"/>
        </w:rPr>
        <w:t> </w:t>
      </w:r>
    </w:p>
    <w:p w:rsidR="00EE56D8" w:rsidRDefault="00EE56D8" w:rsidP="00EE56D8">
      <w:pPr>
        <w:pStyle w:val="a6"/>
        <w:shd w:val="clear" w:color="auto" w:fill="FFFFFF"/>
        <w:spacing w:before="0" w:beforeAutospacing="0" w:after="150" w:afterAutospacing="0"/>
        <w:rPr>
          <w:rFonts w:ascii="HelveticaNeueCyr-Roman" w:hAnsi="HelveticaNeueCyr-Roman"/>
          <w:color w:val="3A3A3A"/>
        </w:rPr>
      </w:pPr>
      <w:r>
        <w:rPr>
          <w:rStyle w:val="a3"/>
          <w:rFonts w:ascii="HelveticaNeueCyr-Roman" w:hAnsi="HelveticaNeueCyr-Roman"/>
          <w:color w:val="000080"/>
        </w:rPr>
        <w:t>Контакти центрів соціально-психологічної допомоги </w:t>
      </w:r>
      <w:r>
        <w:rPr>
          <w:rFonts w:ascii="HelveticaNeueCyr-Roman" w:hAnsi="HelveticaNeueCyr-Roman"/>
          <w:color w:val="000080"/>
        </w:rPr>
        <w:t xml:space="preserve">(інформація розміщена на сайті Міністерства соціальної політики </w:t>
      </w:r>
      <w:proofErr w:type="spellStart"/>
      <w:r>
        <w:rPr>
          <w:rFonts w:ascii="HelveticaNeueCyr-Roman" w:hAnsi="HelveticaNeueCyr-Roman"/>
          <w:color w:val="000080"/>
        </w:rPr>
        <w:t>України </w:t>
      </w:r>
      <w:r>
        <w:rPr>
          <w:rStyle w:val="a3"/>
          <w:rFonts w:ascii="HelveticaNeueCyr-Roman" w:hAnsi="HelveticaNeueCyr-Roman"/>
          <w:color w:val="000080"/>
        </w:rPr>
        <w:t>msp.</w:t>
      </w:r>
      <w:proofErr w:type="spellEnd"/>
      <w:r>
        <w:rPr>
          <w:rStyle w:val="a3"/>
          <w:rFonts w:ascii="HelveticaNeueCyr-Roman" w:hAnsi="HelveticaNeueCyr-Roman"/>
          <w:color w:val="000080"/>
        </w:rPr>
        <w:t>gov.ua</w:t>
      </w:r>
      <w:r>
        <w:rPr>
          <w:rFonts w:ascii="HelveticaNeueCyr-Roman" w:hAnsi="HelveticaNeueCyr-Roman"/>
          <w:color w:val="3A3A3A"/>
        </w:rPr>
        <w:t> в розділі «Громадянам»/ «Запобігання та протидія домашньому насильству та жорсткому поводженню з дітьми»/ «Інші»/ «Довідкові матеріали»):</w:t>
      </w:r>
    </w:p>
    <w:p w:rsidR="00EE56D8" w:rsidRDefault="00EE56D8" w:rsidP="00EE56D8">
      <w:pPr>
        <w:pStyle w:val="a6"/>
        <w:shd w:val="clear" w:color="auto" w:fill="FFFFFF"/>
        <w:spacing w:before="0" w:beforeAutospacing="0" w:after="150" w:afterAutospacing="0"/>
        <w:rPr>
          <w:rFonts w:ascii="HelveticaNeueCyr-Roman" w:hAnsi="HelveticaNeueCyr-Roman"/>
          <w:color w:val="3A3A3A"/>
        </w:rPr>
      </w:pPr>
      <w:r>
        <w:rPr>
          <w:rStyle w:val="a3"/>
          <w:rFonts w:ascii="HelveticaNeueCyr-Roman" w:hAnsi="HelveticaNeueCyr-Roman"/>
          <w:color w:val="3A3A3A"/>
        </w:rPr>
        <w:t> </w:t>
      </w:r>
    </w:p>
    <w:p w:rsidR="00EE56D8" w:rsidRDefault="00EE56D8" w:rsidP="00EE56D8">
      <w:pPr>
        <w:numPr>
          <w:ilvl w:val="0"/>
          <w:numId w:val="11"/>
        </w:numPr>
        <w:shd w:val="clear" w:color="auto" w:fill="FFFFFF"/>
        <w:spacing w:before="100" w:beforeAutospacing="1" w:after="100" w:afterAutospacing="1" w:line="240" w:lineRule="auto"/>
        <w:rPr>
          <w:rFonts w:ascii="HelveticaNeueCyr-Roman" w:hAnsi="HelveticaNeueCyr-Roman"/>
          <w:color w:val="3A3A3A"/>
        </w:rPr>
      </w:pPr>
      <w:r>
        <w:rPr>
          <w:rStyle w:val="a3"/>
          <w:rFonts w:ascii="HelveticaNeueCyr-Roman" w:hAnsi="HelveticaNeueCyr-Roman"/>
          <w:color w:val="000080"/>
        </w:rPr>
        <w:t>Центр соціальних служб для сім’ї, дітей та молоді</w:t>
      </w:r>
      <w:r>
        <w:rPr>
          <w:rFonts w:ascii="HelveticaNeueCyr-Roman" w:hAnsi="HelveticaNeueCyr-Roman"/>
          <w:color w:val="3A3A3A"/>
        </w:rPr>
        <w:t> </w:t>
      </w:r>
      <w:r>
        <w:rPr>
          <w:rStyle w:val="a7"/>
          <w:rFonts w:ascii="HelveticaNeueCyr-Roman" w:hAnsi="HelveticaNeueCyr-Roman"/>
          <w:color w:val="3A3A3A"/>
        </w:rPr>
        <w:t>– спеціальний заклад, що проводить соціальну роботу з сім’ями, дітьми та молоддю, які перебувають у складних життєвих обставинах та потребують сторонньої допомоги. Основною метою діяльності центру є надання психологічних, соціально-педагогічних, соціально-медичних, соціально-економічних, інформаційних і юридичних послуг сім’ям, дітям та молоді. Мережа центрів складається з обласних, Київського, районних, міських, районних у містах центрів.</w:t>
      </w:r>
    </w:p>
    <w:p w:rsidR="00EE56D8" w:rsidRDefault="00EE56D8" w:rsidP="00EE56D8">
      <w:pPr>
        <w:pStyle w:val="6"/>
        <w:shd w:val="clear" w:color="auto" w:fill="FFFFFF"/>
        <w:spacing w:before="150" w:after="150"/>
        <w:rPr>
          <w:rFonts w:ascii="HelveticaNeueCyr-Roman" w:hAnsi="HelveticaNeueCyr-Roman"/>
          <w:color w:val="3A3A3A"/>
          <w:sz w:val="18"/>
          <w:szCs w:val="18"/>
        </w:rPr>
      </w:pPr>
      <w:r>
        <w:rPr>
          <w:rFonts w:ascii="HelveticaNeueCyr-Roman" w:hAnsi="HelveticaNeueCyr-Roman"/>
          <w:b/>
          <w:bCs/>
          <w:color w:val="3A3A3A"/>
          <w:sz w:val="18"/>
          <w:szCs w:val="18"/>
        </w:rPr>
        <w:lastRenderedPageBreak/>
        <w:t> </w:t>
      </w:r>
    </w:p>
    <w:p w:rsidR="00EE56D8" w:rsidRDefault="00EE56D8" w:rsidP="00EE56D8">
      <w:pPr>
        <w:pStyle w:val="6"/>
        <w:shd w:val="clear" w:color="auto" w:fill="FFFFFF"/>
        <w:spacing w:before="150" w:after="150"/>
        <w:rPr>
          <w:rFonts w:ascii="HelveticaNeueCyr-Roman" w:hAnsi="HelveticaNeueCyr-Roman"/>
          <w:b/>
          <w:bCs/>
          <w:color w:val="3A3A3A"/>
          <w:sz w:val="18"/>
          <w:szCs w:val="18"/>
        </w:rPr>
      </w:pPr>
      <w:r>
        <w:rPr>
          <w:rStyle w:val="a7"/>
          <w:rFonts w:ascii="HelveticaNeueCyr-Roman" w:hAnsi="HelveticaNeueCyr-Roman"/>
          <w:b/>
          <w:bCs/>
          <w:color w:val="3A3A3A"/>
          <w:sz w:val="18"/>
          <w:szCs w:val="18"/>
        </w:rPr>
        <w:t>Інформація про</w:t>
      </w:r>
      <w:r>
        <w:rPr>
          <w:rFonts w:ascii="HelveticaNeueCyr-Roman" w:hAnsi="HelveticaNeueCyr-Roman"/>
          <w:b/>
          <w:bCs/>
          <w:color w:val="3A3A3A"/>
          <w:sz w:val="18"/>
          <w:szCs w:val="18"/>
        </w:rPr>
        <w:t> Контакти обласних центрів соціальних служб для сім’ї, дітей та молоді р</w:t>
      </w:r>
      <w:r>
        <w:rPr>
          <w:rStyle w:val="a7"/>
          <w:rFonts w:ascii="HelveticaNeueCyr-Roman" w:hAnsi="HelveticaNeueCyr-Roman"/>
          <w:b/>
          <w:bCs/>
          <w:color w:val="3A3A3A"/>
          <w:sz w:val="18"/>
          <w:szCs w:val="18"/>
        </w:rPr>
        <w:t xml:space="preserve">озміщена на сайті Міністерства соціальної політики </w:t>
      </w:r>
      <w:proofErr w:type="spellStart"/>
      <w:r>
        <w:rPr>
          <w:rStyle w:val="a7"/>
          <w:rFonts w:ascii="HelveticaNeueCyr-Roman" w:hAnsi="HelveticaNeueCyr-Roman"/>
          <w:b/>
          <w:bCs/>
          <w:color w:val="3A3A3A"/>
          <w:sz w:val="18"/>
          <w:szCs w:val="18"/>
        </w:rPr>
        <w:t>України</w:t>
      </w:r>
      <w:r>
        <w:rPr>
          <w:rFonts w:ascii="HelveticaNeueCyr-Roman" w:hAnsi="HelveticaNeueCyr-Roman"/>
          <w:b/>
          <w:bCs/>
          <w:color w:val="3A3A3A"/>
          <w:sz w:val="18"/>
          <w:szCs w:val="18"/>
        </w:rPr>
        <w:t> msp.gov.ua  </w:t>
      </w:r>
      <w:r>
        <w:rPr>
          <w:rStyle w:val="a7"/>
          <w:rFonts w:ascii="HelveticaNeueCyr-Roman" w:hAnsi="HelveticaNeueCyr-Roman"/>
          <w:b/>
          <w:bCs/>
          <w:color w:val="3A3A3A"/>
          <w:sz w:val="18"/>
          <w:szCs w:val="18"/>
        </w:rPr>
        <w:t>у </w:t>
      </w:r>
      <w:proofErr w:type="spellEnd"/>
      <w:r>
        <w:rPr>
          <w:rStyle w:val="a7"/>
          <w:rFonts w:ascii="HelveticaNeueCyr-Roman" w:hAnsi="HelveticaNeueCyr-Roman"/>
          <w:b/>
          <w:bCs/>
          <w:color w:val="3A3A3A"/>
          <w:sz w:val="18"/>
          <w:szCs w:val="18"/>
        </w:rPr>
        <w:t> розділі «Громадянам»/ «Запобігання та протидія домашньому насильству та жорсткому поводженню з дітьми»/ «Інші»/ «Довідкові матеріали».</w:t>
      </w:r>
    </w:p>
    <w:p w:rsidR="00EE56D8" w:rsidRDefault="00EE56D8" w:rsidP="00EE56D8">
      <w:pPr>
        <w:pStyle w:val="a6"/>
        <w:shd w:val="clear" w:color="auto" w:fill="FFFFFF"/>
        <w:spacing w:before="0" w:beforeAutospacing="0" w:after="150" w:afterAutospacing="0"/>
        <w:rPr>
          <w:rFonts w:ascii="HelveticaNeueCyr-Roman" w:hAnsi="HelveticaNeueCyr-Roman"/>
          <w:color w:val="3A3A3A"/>
        </w:rPr>
      </w:pPr>
      <w:r>
        <w:rPr>
          <w:rStyle w:val="a3"/>
          <w:rFonts w:ascii="HelveticaNeueCyr-Roman" w:hAnsi="HelveticaNeueCyr-Roman"/>
          <w:color w:val="3A3A3A"/>
        </w:rPr>
        <w:t> </w:t>
      </w:r>
    </w:p>
    <w:p w:rsidR="00EE56D8" w:rsidRDefault="00EE56D8" w:rsidP="00EE56D8">
      <w:pPr>
        <w:numPr>
          <w:ilvl w:val="0"/>
          <w:numId w:val="12"/>
        </w:numPr>
        <w:shd w:val="clear" w:color="auto" w:fill="FFFFFF"/>
        <w:spacing w:before="100" w:beforeAutospacing="1" w:after="100" w:afterAutospacing="1" w:line="240" w:lineRule="auto"/>
        <w:rPr>
          <w:rFonts w:ascii="HelveticaNeueCyr-Roman" w:hAnsi="HelveticaNeueCyr-Roman"/>
          <w:color w:val="3A3A3A"/>
        </w:rPr>
      </w:pPr>
      <w:r>
        <w:rPr>
          <w:rStyle w:val="a3"/>
          <w:rFonts w:ascii="HelveticaNeueCyr-Roman" w:hAnsi="HelveticaNeueCyr-Roman"/>
          <w:i/>
          <w:iCs/>
          <w:color w:val="000080"/>
        </w:rPr>
        <w:t>Мобільні бригади соціально-психологічної допомоги</w:t>
      </w:r>
    </w:p>
    <w:p w:rsidR="00EE56D8" w:rsidRDefault="00EE56D8" w:rsidP="00EE56D8">
      <w:pPr>
        <w:pStyle w:val="a6"/>
        <w:shd w:val="clear" w:color="auto" w:fill="FFFFFF"/>
        <w:spacing w:before="0" w:beforeAutospacing="0" w:after="150" w:afterAutospacing="0"/>
        <w:rPr>
          <w:rFonts w:ascii="HelveticaNeueCyr-Roman" w:hAnsi="HelveticaNeueCyr-Roman"/>
          <w:color w:val="3A3A3A"/>
        </w:rPr>
      </w:pPr>
      <w:r>
        <w:rPr>
          <w:rStyle w:val="a7"/>
          <w:rFonts w:ascii="HelveticaNeueCyr-Roman" w:hAnsi="HelveticaNeueCyr-Roman"/>
          <w:color w:val="3A3A3A"/>
        </w:rPr>
        <w:t>Мобільна бригада — спеціалізована служба підтримки осіб, які постраждали від домашнього насильства та/або насильства за ознакою статі (далі — постраждалі особи). Метою діяльності мобільної бригади є надання соціально-психологічної допомоги постраждалим особам, зокрема соціальних послуг з консультування, кризового та екстреного втручання,соціальної профілактики відповідно до їх потреб. Мобільна бригада надає соціальні послуги шляхом проведення фахової консультації за допомогою телефонного зв’язку, з виїздом у спеціально організованому транспорті до місця проживання (перебування) постраждалих осіб чи іншого вказаного ними місця, у приміщенні загальної чи спеціалізованої служби підтримки постраждалих осіб, в іншому приміщенні, визначеному місцевими органами виконавчої влади або органами місцевого самоврядування. Послуги постраждалим особам надаються незалежно від місця їх реєстрації або місця проживання (перебування), наявності заяви чи повідомлення про вчинення насильства, реєстрації випадку в Єдиному державному реєстрі випадків домашнього насильства та насильства за ознакою статі. Надання послуг постраждалій особі за фактом вчинення стосовно неї насильства може тривати не більше ніж три місяці.</w:t>
      </w:r>
    </w:p>
    <w:p w:rsidR="00EE56D8" w:rsidRDefault="00EE56D8" w:rsidP="00EE56D8">
      <w:pPr>
        <w:pStyle w:val="6"/>
        <w:shd w:val="clear" w:color="auto" w:fill="FFFFFF"/>
        <w:spacing w:before="150" w:after="150"/>
        <w:rPr>
          <w:rStyle w:val="a7"/>
          <w:rFonts w:ascii="HelveticaNeueCyr-Roman" w:hAnsi="HelveticaNeueCyr-Roman"/>
          <w:b/>
          <w:bCs/>
          <w:color w:val="3A3A3A"/>
          <w:sz w:val="18"/>
          <w:szCs w:val="18"/>
        </w:rPr>
      </w:pPr>
      <w:r>
        <w:rPr>
          <w:rStyle w:val="a7"/>
          <w:rFonts w:ascii="HelveticaNeueCyr-Roman" w:hAnsi="HelveticaNeueCyr-Roman"/>
          <w:b/>
          <w:bCs/>
          <w:color w:val="3A3A3A"/>
          <w:sz w:val="18"/>
          <w:szCs w:val="18"/>
        </w:rPr>
        <w:t>Інформація про</w:t>
      </w:r>
      <w:r>
        <w:rPr>
          <w:rFonts w:ascii="HelveticaNeueCyr-Roman" w:hAnsi="HelveticaNeueCyr-Roman"/>
          <w:b/>
          <w:bCs/>
          <w:color w:val="3A3A3A"/>
          <w:sz w:val="18"/>
          <w:szCs w:val="18"/>
        </w:rPr>
        <w:t xml:space="preserve"> Контакти мобільних бригад соціально-психологічної </w:t>
      </w:r>
      <w:proofErr w:type="spellStart"/>
      <w:r>
        <w:rPr>
          <w:rFonts w:ascii="HelveticaNeueCyr-Roman" w:hAnsi="HelveticaNeueCyr-Roman"/>
          <w:b/>
          <w:bCs/>
          <w:color w:val="3A3A3A"/>
          <w:sz w:val="18"/>
          <w:szCs w:val="18"/>
        </w:rPr>
        <w:t>допомоги  </w:t>
      </w:r>
      <w:proofErr w:type="spellEnd"/>
      <w:r>
        <w:rPr>
          <w:rStyle w:val="a7"/>
          <w:rFonts w:ascii="HelveticaNeueCyr-Roman" w:hAnsi="HelveticaNeueCyr-Roman"/>
          <w:b/>
          <w:bCs/>
          <w:color w:val="3A3A3A"/>
          <w:sz w:val="18"/>
          <w:szCs w:val="18"/>
        </w:rPr>
        <w:t xml:space="preserve">розміщена на сайті Міністерства соціальної політики </w:t>
      </w:r>
      <w:proofErr w:type="spellStart"/>
      <w:r>
        <w:rPr>
          <w:rStyle w:val="a7"/>
          <w:rFonts w:ascii="HelveticaNeueCyr-Roman" w:hAnsi="HelveticaNeueCyr-Roman"/>
          <w:b/>
          <w:bCs/>
          <w:color w:val="3A3A3A"/>
          <w:sz w:val="18"/>
          <w:szCs w:val="18"/>
        </w:rPr>
        <w:t>України</w:t>
      </w:r>
      <w:r>
        <w:rPr>
          <w:rFonts w:ascii="HelveticaNeueCyr-Roman" w:hAnsi="HelveticaNeueCyr-Roman"/>
          <w:b/>
          <w:bCs/>
          <w:color w:val="3A3A3A"/>
          <w:sz w:val="18"/>
          <w:szCs w:val="18"/>
        </w:rPr>
        <w:t> msp.</w:t>
      </w:r>
      <w:proofErr w:type="spellEnd"/>
      <w:r>
        <w:rPr>
          <w:rFonts w:ascii="HelveticaNeueCyr-Roman" w:hAnsi="HelveticaNeueCyr-Roman"/>
          <w:b/>
          <w:bCs/>
          <w:color w:val="3A3A3A"/>
          <w:sz w:val="18"/>
          <w:szCs w:val="18"/>
        </w:rPr>
        <w:t>gov.ua </w:t>
      </w:r>
      <w:r>
        <w:rPr>
          <w:rStyle w:val="a7"/>
          <w:rFonts w:ascii="HelveticaNeueCyr-Roman" w:hAnsi="HelveticaNeueCyr-Roman"/>
          <w:b/>
          <w:bCs/>
          <w:color w:val="3A3A3A"/>
          <w:sz w:val="18"/>
          <w:szCs w:val="18"/>
        </w:rPr>
        <w:t>в розділі «Громадянам»/ «Запобігання та протидія домашньому насильству та жорсткому поводженню з дітьми»/ «Інші»/ «Довідкові матеріали».</w:t>
      </w:r>
    </w:p>
    <w:p w:rsidR="00FB6273" w:rsidRDefault="000C3A56" w:rsidP="00FB6273">
      <w:pPr>
        <w:pStyle w:val="2"/>
        <w:keepNext w:val="0"/>
        <w:keepLines w:val="0"/>
        <w:shd w:val="clear" w:color="auto" w:fill="FFFFFF"/>
        <w:spacing w:before="300" w:after="150" w:line="240" w:lineRule="auto"/>
        <w:ind w:left="720"/>
        <w:jc w:val="center"/>
        <w:rPr>
          <w:rFonts w:ascii="inherit" w:hAnsi="inherit"/>
          <w:b w:val="0"/>
          <w:bCs w:val="0"/>
          <w:color w:val="3A3A3A"/>
          <w:sz w:val="30"/>
          <w:szCs w:val="30"/>
        </w:rPr>
      </w:pPr>
      <w:hyperlink r:id="rId11" w:history="1">
        <w:r w:rsidR="00FB6273">
          <w:rPr>
            <w:rStyle w:val="a4"/>
            <w:rFonts w:ascii="inherit" w:hAnsi="inherit"/>
            <w:color w:val="23527C"/>
            <w:sz w:val="30"/>
            <w:szCs w:val="30"/>
            <w:u w:val="none"/>
          </w:rPr>
          <w:t>Правила безпеки у випадку домашнього насильства</w:t>
        </w:r>
      </w:hyperlink>
      <w:r w:rsidR="00FB6273">
        <w:rPr>
          <w:rStyle w:val="a3"/>
          <w:rFonts w:ascii="inherit" w:hAnsi="inherit"/>
          <w:color w:val="3A3A3A"/>
          <w:sz w:val="30"/>
          <w:szCs w:val="30"/>
        </w:rPr>
        <w:t>.</w:t>
      </w:r>
    </w:p>
    <w:p w:rsidR="00FB6273" w:rsidRPr="00E41E7C" w:rsidRDefault="00FB6273" w:rsidP="00FB6273">
      <w:pPr>
        <w:numPr>
          <w:ilvl w:val="0"/>
          <w:numId w:val="13"/>
        </w:numPr>
        <w:shd w:val="clear" w:color="auto" w:fill="FFFFFF"/>
        <w:spacing w:before="100" w:beforeAutospacing="1" w:after="100" w:afterAutospacing="1" w:line="240" w:lineRule="auto"/>
        <w:rPr>
          <w:rFonts w:ascii="HelveticaNeueCyr-Roman" w:eastAsia="Times New Roman" w:hAnsi="HelveticaNeueCyr-Roman" w:cs="Times New Roman"/>
          <w:color w:val="3A3A3A"/>
          <w:sz w:val="24"/>
          <w:szCs w:val="24"/>
          <w:lang w:eastAsia="uk-UA"/>
        </w:rPr>
      </w:pPr>
      <w:r w:rsidRPr="00E41E7C">
        <w:rPr>
          <w:rFonts w:ascii="HelveticaNeueCyr-Roman" w:eastAsia="Times New Roman" w:hAnsi="HelveticaNeueCyr-Roman" w:cs="Times New Roman"/>
          <w:color w:val="3A3A3A"/>
          <w:sz w:val="24"/>
          <w:szCs w:val="24"/>
          <w:lang w:eastAsia="uk-UA"/>
        </w:rPr>
        <w:t>Обдумайте свої дії на випадок, якщо акт насильства відбудеться знову;</w:t>
      </w:r>
    </w:p>
    <w:p w:rsidR="00FB6273" w:rsidRPr="00E41E7C" w:rsidRDefault="00FB6273" w:rsidP="00FB6273">
      <w:pPr>
        <w:numPr>
          <w:ilvl w:val="0"/>
          <w:numId w:val="13"/>
        </w:numPr>
        <w:shd w:val="clear" w:color="auto" w:fill="FFFFFF"/>
        <w:spacing w:before="100" w:beforeAutospacing="1" w:after="100" w:afterAutospacing="1" w:line="240" w:lineRule="auto"/>
        <w:rPr>
          <w:rFonts w:ascii="HelveticaNeueCyr-Roman" w:eastAsia="Times New Roman" w:hAnsi="HelveticaNeueCyr-Roman" w:cs="Times New Roman"/>
          <w:color w:val="3A3A3A"/>
          <w:sz w:val="24"/>
          <w:szCs w:val="24"/>
          <w:lang w:eastAsia="uk-UA"/>
        </w:rPr>
      </w:pPr>
      <w:r w:rsidRPr="00E41E7C">
        <w:rPr>
          <w:rFonts w:ascii="HelveticaNeueCyr-Roman" w:eastAsia="Times New Roman" w:hAnsi="HelveticaNeueCyr-Roman" w:cs="Times New Roman"/>
          <w:b/>
          <w:bCs/>
          <w:color w:val="FF0000"/>
          <w:sz w:val="24"/>
          <w:szCs w:val="24"/>
          <w:lang w:eastAsia="uk-UA"/>
        </w:rPr>
        <w:t>Не мовчіть! Розкажіть про свою проблему рідним, близьким, друзям (людям, яким довіряєте найбільше) та обов’язково зверніться за допомогою до спеціалістів;</w:t>
      </w:r>
    </w:p>
    <w:p w:rsidR="00FB6273" w:rsidRPr="00E41E7C" w:rsidRDefault="00FB6273" w:rsidP="00FB6273">
      <w:pPr>
        <w:numPr>
          <w:ilvl w:val="0"/>
          <w:numId w:val="13"/>
        </w:numPr>
        <w:shd w:val="clear" w:color="auto" w:fill="FFFFFF"/>
        <w:spacing w:before="100" w:beforeAutospacing="1" w:after="100" w:afterAutospacing="1" w:line="240" w:lineRule="auto"/>
        <w:rPr>
          <w:rFonts w:ascii="HelveticaNeueCyr-Roman" w:eastAsia="Times New Roman" w:hAnsi="HelveticaNeueCyr-Roman" w:cs="Times New Roman"/>
          <w:color w:val="3A3A3A"/>
          <w:sz w:val="24"/>
          <w:szCs w:val="24"/>
          <w:lang w:eastAsia="uk-UA"/>
        </w:rPr>
      </w:pPr>
      <w:r w:rsidRPr="00E41E7C">
        <w:rPr>
          <w:rFonts w:ascii="HelveticaNeueCyr-Roman" w:eastAsia="Times New Roman" w:hAnsi="HelveticaNeueCyr-Roman" w:cs="Times New Roman"/>
          <w:color w:val="3A3A3A"/>
          <w:sz w:val="24"/>
          <w:szCs w:val="24"/>
          <w:lang w:eastAsia="uk-UA"/>
        </w:rPr>
        <w:t>Заздалегідь знайдіть місце, куди зможете піти у разі небезпеки;</w:t>
      </w:r>
    </w:p>
    <w:p w:rsidR="00FB6273" w:rsidRPr="00E41E7C" w:rsidRDefault="00FB6273" w:rsidP="00FB6273">
      <w:pPr>
        <w:numPr>
          <w:ilvl w:val="0"/>
          <w:numId w:val="13"/>
        </w:numPr>
        <w:shd w:val="clear" w:color="auto" w:fill="FFFFFF"/>
        <w:spacing w:before="100" w:beforeAutospacing="1" w:after="100" w:afterAutospacing="1" w:line="240" w:lineRule="auto"/>
        <w:rPr>
          <w:rFonts w:ascii="HelveticaNeueCyr-Roman" w:eastAsia="Times New Roman" w:hAnsi="HelveticaNeueCyr-Roman" w:cs="Times New Roman"/>
          <w:color w:val="3A3A3A"/>
          <w:sz w:val="24"/>
          <w:szCs w:val="24"/>
          <w:lang w:eastAsia="uk-UA"/>
        </w:rPr>
      </w:pPr>
      <w:r w:rsidRPr="00E41E7C">
        <w:rPr>
          <w:rFonts w:ascii="HelveticaNeueCyr-Roman" w:eastAsia="Times New Roman" w:hAnsi="HelveticaNeueCyr-Roman" w:cs="Times New Roman"/>
          <w:color w:val="3A3A3A"/>
          <w:sz w:val="24"/>
          <w:szCs w:val="24"/>
          <w:lang w:eastAsia="uk-UA"/>
        </w:rPr>
        <w:t>Намагайтеся уникати суперечок у ванній кімнаті, на кухні, де є гострі та ріжучі предмети. Якщо суперечки уникнути не вдається, намагайтеся знаходитися в кімнаті так, щоб у разі необхідності можна було би легко вийти;</w:t>
      </w:r>
    </w:p>
    <w:p w:rsidR="00FB6273" w:rsidRPr="00E41E7C" w:rsidRDefault="00FB6273" w:rsidP="00FB6273">
      <w:pPr>
        <w:numPr>
          <w:ilvl w:val="0"/>
          <w:numId w:val="13"/>
        </w:numPr>
        <w:shd w:val="clear" w:color="auto" w:fill="FFFFFF"/>
        <w:spacing w:before="100" w:beforeAutospacing="1" w:after="100" w:afterAutospacing="1" w:line="240" w:lineRule="auto"/>
        <w:rPr>
          <w:rFonts w:ascii="HelveticaNeueCyr-Roman" w:eastAsia="Times New Roman" w:hAnsi="HelveticaNeueCyr-Roman" w:cs="Times New Roman"/>
          <w:color w:val="3A3A3A"/>
          <w:sz w:val="24"/>
          <w:szCs w:val="24"/>
          <w:lang w:eastAsia="uk-UA"/>
        </w:rPr>
      </w:pPr>
      <w:r w:rsidRPr="00E41E7C">
        <w:rPr>
          <w:rFonts w:ascii="HelveticaNeueCyr-Roman" w:eastAsia="Times New Roman" w:hAnsi="HelveticaNeueCyr-Roman" w:cs="Times New Roman"/>
          <w:color w:val="3A3A3A"/>
          <w:sz w:val="24"/>
          <w:szCs w:val="24"/>
          <w:lang w:eastAsia="uk-UA"/>
        </w:rPr>
        <w:t>Домовтеся із своїми сусідами, щоб вони викликали міліцію у випадку, коли почують крик з Вашого помешкання;</w:t>
      </w:r>
    </w:p>
    <w:p w:rsidR="00FB6273" w:rsidRPr="00E41E7C" w:rsidRDefault="00FB6273" w:rsidP="00FB6273">
      <w:pPr>
        <w:numPr>
          <w:ilvl w:val="0"/>
          <w:numId w:val="13"/>
        </w:numPr>
        <w:shd w:val="clear" w:color="auto" w:fill="FFFFFF"/>
        <w:spacing w:before="100" w:beforeAutospacing="1" w:after="100" w:afterAutospacing="1" w:line="240" w:lineRule="auto"/>
        <w:rPr>
          <w:rFonts w:ascii="HelveticaNeueCyr-Roman" w:eastAsia="Times New Roman" w:hAnsi="HelveticaNeueCyr-Roman" w:cs="Times New Roman"/>
          <w:color w:val="3A3A3A"/>
          <w:sz w:val="24"/>
          <w:szCs w:val="24"/>
          <w:lang w:eastAsia="uk-UA"/>
        </w:rPr>
      </w:pPr>
      <w:r w:rsidRPr="00E41E7C">
        <w:rPr>
          <w:rFonts w:ascii="HelveticaNeueCyr-Roman" w:eastAsia="Times New Roman" w:hAnsi="HelveticaNeueCyr-Roman" w:cs="Times New Roman"/>
          <w:color w:val="3A3A3A"/>
          <w:sz w:val="24"/>
          <w:szCs w:val="24"/>
          <w:lang w:eastAsia="uk-UA"/>
        </w:rPr>
        <w:t>Заховайте запасні ключі від квартири (машини) так, щоб можна було б взяти їх і швидко покинути помешкання у разі небезпеки;</w:t>
      </w:r>
    </w:p>
    <w:p w:rsidR="00FB6273" w:rsidRPr="00E41E7C" w:rsidRDefault="00FB6273" w:rsidP="00FB6273">
      <w:pPr>
        <w:numPr>
          <w:ilvl w:val="0"/>
          <w:numId w:val="13"/>
        </w:numPr>
        <w:shd w:val="clear" w:color="auto" w:fill="FFFFFF"/>
        <w:spacing w:before="100" w:beforeAutospacing="1" w:after="100" w:afterAutospacing="1" w:line="240" w:lineRule="auto"/>
        <w:rPr>
          <w:rFonts w:ascii="HelveticaNeueCyr-Roman" w:eastAsia="Times New Roman" w:hAnsi="HelveticaNeueCyr-Roman" w:cs="Times New Roman"/>
          <w:color w:val="3A3A3A"/>
          <w:sz w:val="24"/>
          <w:szCs w:val="24"/>
          <w:lang w:eastAsia="uk-UA"/>
        </w:rPr>
      </w:pPr>
      <w:r w:rsidRPr="00E41E7C">
        <w:rPr>
          <w:rFonts w:ascii="HelveticaNeueCyr-Roman" w:eastAsia="Times New Roman" w:hAnsi="HelveticaNeueCyr-Roman" w:cs="Times New Roman"/>
          <w:color w:val="3A3A3A"/>
          <w:sz w:val="24"/>
          <w:szCs w:val="24"/>
          <w:lang w:eastAsia="uk-UA"/>
        </w:rPr>
        <w:t>Заховайте в безпечному місці необхідну суму грошей, список з номерами телефонів, паспорт, документи дитини, інші важливі документи, також деякий одяг та необхідні ліки;</w:t>
      </w:r>
    </w:p>
    <w:p w:rsidR="00FB6273" w:rsidRPr="00E41E7C" w:rsidRDefault="00FB6273" w:rsidP="00FB6273">
      <w:pPr>
        <w:numPr>
          <w:ilvl w:val="0"/>
          <w:numId w:val="13"/>
        </w:numPr>
        <w:shd w:val="clear" w:color="auto" w:fill="FFFFFF"/>
        <w:spacing w:before="100" w:beforeAutospacing="1" w:after="100" w:afterAutospacing="1" w:line="240" w:lineRule="auto"/>
        <w:rPr>
          <w:rFonts w:ascii="HelveticaNeueCyr-Roman" w:eastAsia="Times New Roman" w:hAnsi="HelveticaNeueCyr-Roman" w:cs="Times New Roman"/>
          <w:color w:val="3A3A3A"/>
          <w:sz w:val="24"/>
          <w:szCs w:val="24"/>
          <w:lang w:eastAsia="uk-UA"/>
        </w:rPr>
      </w:pPr>
      <w:proofErr w:type="spellStart"/>
      <w:r w:rsidRPr="00E41E7C">
        <w:rPr>
          <w:rFonts w:ascii="HelveticaNeueCyr-Roman" w:eastAsia="Times New Roman" w:hAnsi="HelveticaNeueCyr-Roman" w:cs="Times New Roman"/>
          <w:color w:val="3A3A3A"/>
          <w:sz w:val="24"/>
          <w:szCs w:val="24"/>
          <w:lang w:eastAsia="uk-UA"/>
        </w:rPr>
        <w:t>Знищіть</w:t>
      </w:r>
      <w:proofErr w:type="spellEnd"/>
      <w:r w:rsidRPr="00E41E7C">
        <w:rPr>
          <w:rFonts w:ascii="HelveticaNeueCyr-Roman" w:eastAsia="Times New Roman" w:hAnsi="HelveticaNeueCyr-Roman" w:cs="Times New Roman"/>
          <w:color w:val="3A3A3A"/>
          <w:sz w:val="24"/>
          <w:szCs w:val="24"/>
          <w:lang w:eastAsia="uk-UA"/>
        </w:rPr>
        <w:t xml:space="preserve"> або заберіть із собою всі папери з можливою інформацією про Вас, які б допомогли кривднику визначити місце Вашого перебування (записні книжки, конверти з адресами та ін.);</w:t>
      </w:r>
    </w:p>
    <w:p w:rsidR="00FB6273" w:rsidRPr="00E41E7C" w:rsidRDefault="00FB6273" w:rsidP="00FB6273">
      <w:pPr>
        <w:numPr>
          <w:ilvl w:val="0"/>
          <w:numId w:val="13"/>
        </w:numPr>
        <w:shd w:val="clear" w:color="auto" w:fill="FFFFFF"/>
        <w:spacing w:before="100" w:beforeAutospacing="1" w:after="100" w:afterAutospacing="1" w:line="240" w:lineRule="auto"/>
        <w:rPr>
          <w:rFonts w:ascii="HelveticaNeueCyr-Roman" w:eastAsia="Times New Roman" w:hAnsi="HelveticaNeueCyr-Roman" w:cs="Times New Roman"/>
          <w:color w:val="3A3A3A"/>
          <w:sz w:val="24"/>
          <w:szCs w:val="24"/>
          <w:lang w:eastAsia="uk-UA"/>
        </w:rPr>
      </w:pPr>
      <w:r w:rsidRPr="00E41E7C">
        <w:rPr>
          <w:rFonts w:ascii="HelveticaNeueCyr-Roman" w:eastAsia="Times New Roman" w:hAnsi="HelveticaNeueCyr-Roman" w:cs="Times New Roman"/>
          <w:color w:val="3A3A3A"/>
          <w:sz w:val="24"/>
          <w:szCs w:val="24"/>
          <w:lang w:eastAsia="uk-UA"/>
        </w:rPr>
        <w:t>Вирішіть заздалегідь, які саме цінні речі (ювелірні вироби і т д.) візьмете із собою. У випадку необхідності їх можна буде продати або здати під заставу;</w:t>
      </w:r>
    </w:p>
    <w:p w:rsidR="00FB6273" w:rsidRPr="00E41E7C" w:rsidRDefault="00FB6273" w:rsidP="00FB6273">
      <w:pPr>
        <w:numPr>
          <w:ilvl w:val="0"/>
          <w:numId w:val="13"/>
        </w:numPr>
        <w:shd w:val="clear" w:color="auto" w:fill="FFFFFF"/>
        <w:spacing w:before="100" w:beforeAutospacing="1" w:after="100" w:afterAutospacing="1" w:line="240" w:lineRule="auto"/>
        <w:rPr>
          <w:rFonts w:ascii="HelveticaNeueCyr-Roman" w:eastAsia="Times New Roman" w:hAnsi="HelveticaNeueCyr-Roman" w:cs="Times New Roman"/>
          <w:color w:val="3A3A3A"/>
          <w:sz w:val="24"/>
          <w:szCs w:val="24"/>
          <w:lang w:eastAsia="uk-UA"/>
        </w:rPr>
      </w:pPr>
      <w:r w:rsidRPr="00E41E7C">
        <w:rPr>
          <w:rFonts w:ascii="HelveticaNeueCyr-Roman" w:eastAsia="Times New Roman" w:hAnsi="HelveticaNeueCyr-Roman" w:cs="Times New Roman"/>
          <w:color w:val="3A3A3A"/>
          <w:sz w:val="24"/>
          <w:szCs w:val="24"/>
          <w:lang w:eastAsia="uk-UA"/>
        </w:rPr>
        <w:t>Зверніться за допомогою до правоохоронних органів: відділ міліції за номером </w:t>
      </w:r>
      <w:r w:rsidRPr="00E41E7C">
        <w:rPr>
          <w:rFonts w:ascii="HelveticaNeueCyr-Roman" w:eastAsia="Times New Roman" w:hAnsi="HelveticaNeueCyr-Roman" w:cs="Times New Roman"/>
          <w:b/>
          <w:bCs/>
          <w:color w:val="000080"/>
          <w:sz w:val="24"/>
          <w:szCs w:val="24"/>
          <w:lang w:eastAsia="uk-UA"/>
        </w:rPr>
        <w:t>102</w:t>
      </w:r>
      <w:r w:rsidRPr="00E41E7C">
        <w:rPr>
          <w:rFonts w:ascii="HelveticaNeueCyr-Roman" w:eastAsia="Times New Roman" w:hAnsi="HelveticaNeueCyr-Roman" w:cs="Times New Roman"/>
          <w:b/>
          <w:bCs/>
          <w:color w:val="3A3A3A"/>
          <w:sz w:val="24"/>
          <w:szCs w:val="24"/>
          <w:lang w:eastAsia="uk-UA"/>
        </w:rPr>
        <w:t> </w:t>
      </w:r>
      <w:r w:rsidRPr="00E41E7C">
        <w:rPr>
          <w:rFonts w:ascii="HelveticaNeueCyr-Roman" w:eastAsia="Times New Roman" w:hAnsi="HelveticaNeueCyr-Roman" w:cs="Times New Roman"/>
          <w:color w:val="3A3A3A"/>
          <w:sz w:val="24"/>
          <w:szCs w:val="24"/>
          <w:lang w:eastAsia="uk-UA"/>
        </w:rPr>
        <w:t>або </w:t>
      </w:r>
      <w:r w:rsidRPr="00E41E7C">
        <w:rPr>
          <w:rFonts w:ascii="HelveticaNeueCyr-Roman" w:eastAsia="Times New Roman" w:hAnsi="HelveticaNeueCyr-Roman" w:cs="Times New Roman"/>
          <w:b/>
          <w:bCs/>
          <w:color w:val="000080"/>
          <w:sz w:val="24"/>
          <w:szCs w:val="24"/>
          <w:lang w:eastAsia="uk-UA"/>
        </w:rPr>
        <w:t>0800 500 202</w:t>
      </w:r>
      <w:r w:rsidRPr="00E41E7C">
        <w:rPr>
          <w:rFonts w:ascii="HelveticaNeueCyr-Roman" w:eastAsia="Times New Roman" w:hAnsi="HelveticaNeueCyr-Roman" w:cs="Times New Roman"/>
          <w:b/>
          <w:bCs/>
          <w:color w:val="3A3A3A"/>
          <w:sz w:val="24"/>
          <w:szCs w:val="24"/>
          <w:lang w:eastAsia="uk-UA"/>
        </w:rPr>
        <w:t>, </w:t>
      </w:r>
      <w:r w:rsidRPr="00E41E7C">
        <w:rPr>
          <w:rFonts w:ascii="HelveticaNeueCyr-Roman" w:eastAsia="Times New Roman" w:hAnsi="HelveticaNeueCyr-Roman" w:cs="Times New Roman"/>
          <w:color w:val="3A3A3A"/>
          <w:sz w:val="24"/>
          <w:szCs w:val="24"/>
          <w:lang w:eastAsia="uk-UA"/>
        </w:rPr>
        <w:t>зверніться до дільничного інспектора; Приєднайтесь до чат-боту </w:t>
      </w:r>
      <w:r w:rsidRPr="00E41E7C">
        <w:rPr>
          <w:rFonts w:ascii="HelveticaNeueCyr-Roman" w:eastAsia="Times New Roman" w:hAnsi="HelveticaNeueCyr-Roman" w:cs="Times New Roman"/>
          <w:b/>
          <w:bCs/>
          <w:color w:val="008000"/>
          <w:sz w:val="24"/>
          <w:szCs w:val="24"/>
          <w:lang w:eastAsia="uk-UA"/>
        </w:rPr>
        <w:t>#Дій Проти Насильства</w:t>
      </w:r>
      <w:r w:rsidRPr="00E41E7C">
        <w:rPr>
          <w:rFonts w:ascii="HelveticaNeueCyr-Roman" w:eastAsia="Times New Roman" w:hAnsi="HelveticaNeueCyr-Roman" w:cs="Times New Roman"/>
          <w:color w:val="3A3A3A"/>
          <w:sz w:val="24"/>
          <w:szCs w:val="24"/>
          <w:lang w:eastAsia="uk-UA"/>
        </w:rPr>
        <w:t xml:space="preserve"> від МВС  у </w:t>
      </w:r>
      <w:proofErr w:type="spellStart"/>
      <w:r w:rsidRPr="00E41E7C">
        <w:rPr>
          <w:rFonts w:ascii="HelveticaNeueCyr-Roman" w:eastAsia="Times New Roman" w:hAnsi="HelveticaNeueCyr-Roman" w:cs="Times New Roman"/>
          <w:color w:val="3A3A3A"/>
          <w:sz w:val="24"/>
          <w:szCs w:val="24"/>
          <w:lang w:eastAsia="uk-UA"/>
        </w:rPr>
        <w:t>Telegram</w:t>
      </w:r>
      <w:proofErr w:type="spellEnd"/>
      <w:r w:rsidRPr="00E41E7C">
        <w:rPr>
          <w:rFonts w:ascii="HelveticaNeueCyr-Roman" w:eastAsia="Times New Roman" w:hAnsi="HelveticaNeueCyr-Roman" w:cs="Times New Roman"/>
          <w:color w:val="3A3A3A"/>
          <w:sz w:val="24"/>
          <w:szCs w:val="24"/>
          <w:lang w:eastAsia="uk-UA"/>
        </w:rPr>
        <w:t xml:space="preserve"> надасть  інформацію щодо подальших дій,  підтримку  щодо вашої безпеки</w:t>
      </w:r>
    </w:p>
    <w:p w:rsidR="00FB6273" w:rsidRPr="00E41E7C" w:rsidRDefault="00FB6273" w:rsidP="00FB6273">
      <w:pPr>
        <w:shd w:val="clear" w:color="auto" w:fill="FFFFFF"/>
        <w:spacing w:after="150" w:line="240" w:lineRule="auto"/>
        <w:rPr>
          <w:rFonts w:ascii="HelveticaNeueCyr-Roman" w:eastAsia="Times New Roman" w:hAnsi="HelveticaNeueCyr-Roman" w:cs="Times New Roman"/>
          <w:color w:val="3A3A3A"/>
          <w:sz w:val="24"/>
          <w:szCs w:val="24"/>
          <w:lang w:eastAsia="uk-UA"/>
        </w:rPr>
      </w:pPr>
      <w:r w:rsidRPr="00E41E7C">
        <w:rPr>
          <w:rFonts w:ascii="HelveticaNeueCyr-Roman" w:eastAsia="Times New Roman" w:hAnsi="HelveticaNeueCyr-Roman" w:cs="Times New Roman"/>
          <w:b/>
          <w:bCs/>
          <w:color w:val="000080"/>
          <w:sz w:val="24"/>
          <w:szCs w:val="24"/>
          <w:lang w:eastAsia="uk-UA"/>
        </w:rPr>
        <w:lastRenderedPageBreak/>
        <w:t>@police_helpbot</w:t>
      </w:r>
      <w:r w:rsidRPr="00E41E7C">
        <w:rPr>
          <w:rFonts w:ascii="HelveticaNeueCyr-Roman" w:eastAsia="Times New Roman" w:hAnsi="HelveticaNeueCyr-Roman" w:cs="Times New Roman"/>
          <w:color w:val="000080"/>
          <w:sz w:val="24"/>
          <w:szCs w:val="24"/>
          <w:lang w:eastAsia="uk-UA"/>
        </w:rPr>
        <w:t xml:space="preserve"> ― чат-бот у </w:t>
      </w:r>
      <w:proofErr w:type="spellStart"/>
      <w:r w:rsidRPr="00E41E7C">
        <w:rPr>
          <w:rFonts w:ascii="HelveticaNeueCyr-Roman" w:eastAsia="Times New Roman" w:hAnsi="HelveticaNeueCyr-Roman" w:cs="Times New Roman"/>
          <w:color w:val="000080"/>
          <w:sz w:val="24"/>
          <w:szCs w:val="24"/>
          <w:lang w:eastAsia="uk-UA"/>
        </w:rPr>
        <w:t>Telegram</w:t>
      </w:r>
      <w:proofErr w:type="spellEnd"/>
      <w:r w:rsidRPr="00E41E7C">
        <w:rPr>
          <w:rFonts w:ascii="HelveticaNeueCyr-Roman" w:eastAsia="Times New Roman" w:hAnsi="HelveticaNeueCyr-Roman" w:cs="Times New Roman"/>
          <w:color w:val="000080"/>
          <w:sz w:val="24"/>
          <w:szCs w:val="24"/>
          <w:lang w:eastAsia="uk-UA"/>
        </w:rPr>
        <w:t xml:space="preserve"> від МВС</w:t>
      </w:r>
    </w:p>
    <w:p w:rsidR="00FB6273" w:rsidRPr="00E41E7C" w:rsidRDefault="00FB6273" w:rsidP="00FB6273">
      <w:pPr>
        <w:numPr>
          <w:ilvl w:val="0"/>
          <w:numId w:val="14"/>
        </w:numPr>
        <w:shd w:val="clear" w:color="auto" w:fill="FFFFFF"/>
        <w:spacing w:before="100" w:beforeAutospacing="1" w:after="100" w:afterAutospacing="1" w:line="240" w:lineRule="auto"/>
        <w:rPr>
          <w:rFonts w:ascii="HelveticaNeueCyr-Roman" w:eastAsia="Times New Roman" w:hAnsi="HelveticaNeueCyr-Roman" w:cs="Times New Roman"/>
          <w:color w:val="3A3A3A"/>
          <w:sz w:val="24"/>
          <w:szCs w:val="24"/>
          <w:lang w:eastAsia="uk-UA"/>
        </w:rPr>
      </w:pPr>
      <w:r w:rsidRPr="00E41E7C">
        <w:rPr>
          <w:rFonts w:ascii="HelveticaNeueCyr-Roman" w:eastAsia="Times New Roman" w:hAnsi="HelveticaNeueCyr-Roman" w:cs="Times New Roman"/>
          <w:color w:val="3A3A3A"/>
          <w:sz w:val="24"/>
          <w:szCs w:val="24"/>
          <w:lang w:eastAsia="uk-UA"/>
        </w:rPr>
        <w:t>Зверніться до районного відділу міліції з метою направлення на проходження судово-медичної експертизи у разі існування тілесних ушкоджень. Висновок експерта засвідчить ступень тяжкості нанесених побоїв та стане вагомим доказом у суді;</w:t>
      </w:r>
    </w:p>
    <w:p w:rsidR="00FB6273" w:rsidRPr="00E41E7C" w:rsidRDefault="00FB6273" w:rsidP="00FB6273">
      <w:pPr>
        <w:numPr>
          <w:ilvl w:val="0"/>
          <w:numId w:val="14"/>
        </w:numPr>
        <w:shd w:val="clear" w:color="auto" w:fill="FFFFFF"/>
        <w:spacing w:before="100" w:beforeAutospacing="1" w:after="100" w:afterAutospacing="1" w:line="240" w:lineRule="auto"/>
        <w:rPr>
          <w:rFonts w:ascii="HelveticaNeueCyr-Roman" w:eastAsia="Times New Roman" w:hAnsi="HelveticaNeueCyr-Roman" w:cs="Times New Roman"/>
          <w:color w:val="3A3A3A"/>
          <w:sz w:val="24"/>
          <w:szCs w:val="24"/>
          <w:lang w:eastAsia="uk-UA"/>
        </w:rPr>
      </w:pPr>
      <w:r w:rsidRPr="00E41E7C">
        <w:rPr>
          <w:rFonts w:ascii="HelveticaNeueCyr-Roman" w:eastAsia="Times New Roman" w:hAnsi="HelveticaNeueCyr-Roman" w:cs="Times New Roman"/>
          <w:color w:val="3A3A3A"/>
          <w:sz w:val="24"/>
          <w:szCs w:val="24"/>
          <w:lang w:eastAsia="uk-UA"/>
        </w:rPr>
        <w:t>Проконсультуйтесь з юристом, який підкаже з чого розпочинати і як правильно підготувати документи для вирішення ситуації;</w:t>
      </w:r>
    </w:p>
    <w:p w:rsidR="00FB6273" w:rsidRPr="00E41E7C" w:rsidRDefault="00FB6273" w:rsidP="00FB6273">
      <w:pPr>
        <w:numPr>
          <w:ilvl w:val="0"/>
          <w:numId w:val="14"/>
        </w:numPr>
        <w:shd w:val="clear" w:color="auto" w:fill="FFFFFF"/>
        <w:spacing w:before="100" w:beforeAutospacing="1" w:after="100" w:afterAutospacing="1" w:line="240" w:lineRule="auto"/>
        <w:rPr>
          <w:rFonts w:ascii="HelveticaNeueCyr-Roman" w:eastAsia="Times New Roman" w:hAnsi="HelveticaNeueCyr-Roman" w:cs="Times New Roman"/>
          <w:color w:val="3A3A3A"/>
          <w:sz w:val="24"/>
          <w:szCs w:val="24"/>
          <w:lang w:eastAsia="uk-UA"/>
        </w:rPr>
      </w:pPr>
      <w:r w:rsidRPr="00E41E7C">
        <w:rPr>
          <w:rFonts w:ascii="HelveticaNeueCyr-Roman" w:eastAsia="Times New Roman" w:hAnsi="HelveticaNeueCyr-Roman" w:cs="Times New Roman"/>
          <w:color w:val="3A3A3A"/>
          <w:sz w:val="24"/>
          <w:szCs w:val="24"/>
          <w:lang w:eastAsia="uk-UA"/>
        </w:rPr>
        <w:t>Тримайте під рукою номери телефонів соціальних служб, кризових та реабілітаційних центрів, неурядових організацій, що надають допомогу особам потерпілим від насильства в сім’ї;</w:t>
      </w:r>
    </w:p>
    <w:p w:rsidR="00FB6273" w:rsidRPr="00E41E7C" w:rsidRDefault="00FB6273" w:rsidP="00FB6273">
      <w:pPr>
        <w:numPr>
          <w:ilvl w:val="0"/>
          <w:numId w:val="14"/>
        </w:numPr>
        <w:shd w:val="clear" w:color="auto" w:fill="FFFFFF"/>
        <w:spacing w:before="100" w:beforeAutospacing="1" w:after="100" w:afterAutospacing="1" w:line="240" w:lineRule="auto"/>
        <w:rPr>
          <w:rFonts w:ascii="HelveticaNeueCyr-Roman" w:eastAsia="Times New Roman" w:hAnsi="HelveticaNeueCyr-Roman" w:cs="Times New Roman"/>
          <w:color w:val="3A3A3A"/>
          <w:sz w:val="24"/>
          <w:szCs w:val="24"/>
          <w:lang w:eastAsia="uk-UA"/>
        </w:rPr>
      </w:pPr>
      <w:r w:rsidRPr="00E41E7C">
        <w:rPr>
          <w:rFonts w:ascii="HelveticaNeueCyr-Roman" w:eastAsia="Times New Roman" w:hAnsi="HelveticaNeueCyr-Roman" w:cs="Times New Roman"/>
          <w:color w:val="3A3A3A"/>
          <w:sz w:val="24"/>
          <w:szCs w:val="24"/>
          <w:lang w:eastAsia="uk-UA"/>
        </w:rPr>
        <w:t>Поділіться інформацією про те, куди необхідно звернутися, якщо подібна ситуація станеться із знайомою Вам людиною;</w:t>
      </w:r>
    </w:p>
    <w:p w:rsidR="00FB6273" w:rsidRPr="00E41E7C" w:rsidRDefault="00FB6273" w:rsidP="00FB6273">
      <w:pPr>
        <w:numPr>
          <w:ilvl w:val="0"/>
          <w:numId w:val="14"/>
        </w:numPr>
        <w:shd w:val="clear" w:color="auto" w:fill="FFFFFF"/>
        <w:spacing w:before="100" w:beforeAutospacing="1" w:after="100" w:afterAutospacing="1" w:line="240" w:lineRule="auto"/>
        <w:rPr>
          <w:rFonts w:ascii="HelveticaNeueCyr-Roman" w:eastAsia="Times New Roman" w:hAnsi="HelveticaNeueCyr-Roman" w:cs="Times New Roman"/>
          <w:color w:val="3A3A3A"/>
          <w:sz w:val="24"/>
          <w:szCs w:val="24"/>
          <w:lang w:eastAsia="uk-UA"/>
        </w:rPr>
      </w:pPr>
      <w:r w:rsidRPr="00E41E7C">
        <w:rPr>
          <w:rFonts w:ascii="HelveticaNeueCyr-Roman" w:eastAsia="Times New Roman" w:hAnsi="HelveticaNeueCyr-Roman" w:cs="Times New Roman"/>
          <w:color w:val="3A3A3A"/>
          <w:sz w:val="24"/>
          <w:szCs w:val="24"/>
          <w:lang w:eastAsia="uk-UA"/>
        </w:rPr>
        <w:t>Зверніться за допомогою на Національну «гарячу лінію» з питань протидії насильству та захисту прав дитини. Правила безпеки у випадку психологічного насильства:</w:t>
      </w:r>
    </w:p>
    <w:p w:rsidR="00FB6273" w:rsidRPr="00E41E7C" w:rsidRDefault="00FB6273" w:rsidP="00FB6273">
      <w:pPr>
        <w:numPr>
          <w:ilvl w:val="0"/>
          <w:numId w:val="14"/>
        </w:numPr>
        <w:shd w:val="clear" w:color="auto" w:fill="FFFFFF"/>
        <w:spacing w:before="100" w:beforeAutospacing="1" w:after="100" w:afterAutospacing="1" w:line="240" w:lineRule="auto"/>
        <w:rPr>
          <w:rFonts w:ascii="HelveticaNeueCyr-Roman" w:eastAsia="Times New Roman" w:hAnsi="HelveticaNeueCyr-Roman" w:cs="Times New Roman"/>
          <w:color w:val="3A3A3A"/>
          <w:sz w:val="24"/>
          <w:szCs w:val="24"/>
          <w:lang w:eastAsia="uk-UA"/>
        </w:rPr>
      </w:pPr>
      <w:r w:rsidRPr="00E41E7C">
        <w:rPr>
          <w:rFonts w:ascii="HelveticaNeueCyr-Roman" w:eastAsia="Times New Roman" w:hAnsi="HelveticaNeueCyr-Roman" w:cs="Times New Roman"/>
          <w:color w:val="3A3A3A"/>
          <w:sz w:val="24"/>
          <w:szCs w:val="24"/>
          <w:lang w:eastAsia="uk-UA"/>
        </w:rPr>
        <w:t>Не відповідати агресією на агресію;</w:t>
      </w:r>
    </w:p>
    <w:p w:rsidR="00FB6273" w:rsidRPr="00E41E7C" w:rsidRDefault="00FB6273" w:rsidP="00FB6273">
      <w:pPr>
        <w:numPr>
          <w:ilvl w:val="0"/>
          <w:numId w:val="14"/>
        </w:numPr>
        <w:shd w:val="clear" w:color="auto" w:fill="FFFFFF"/>
        <w:spacing w:before="100" w:beforeAutospacing="1" w:after="100" w:afterAutospacing="1" w:line="240" w:lineRule="auto"/>
        <w:rPr>
          <w:rFonts w:ascii="HelveticaNeueCyr-Roman" w:eastAsia="Times New Roman" w:hAnsi="HelveticaNeueCyr-Roman" w:cs="Times New Roman"/>
          <w:color w:val="3A3A3A"/>
          <w:sz w:val="24"/>
          <w:szCs w:val="24"/>
          <w:lang w:eastAsia="uk-UA"/>
        </w:rPr>
      </w:pPr>
      <w:r w:rsidRPr="00E41E7C">
        <w:rPr>
          <w:rFonts w:ascii="HelveticaNeueCyr-Roman" w:eastAsia="Times New Roman" w:hAnsi="HelveticaNeueCyr-Roman" w:cs="Times New Roman"/>
          <w:color w:val="3A3A3A"/>
          <w:sz w:val="24"/>
          <w:szCs w:val="24"/>
          <w:lang w:eastAsia="uk-UA"/>
        </w:rPr>
        <w:t>Не кричати, злитися та плакати;</w:t>
      </w:r>
    </w:p>
    <w:p w:rsidR="00FB6273" w:rsidRPr="00E41E7C" w:rsidRDefault="00FB6273" w:rsidP="00FB6273">
      <w:pPr>
        <w:numPr>
          <w:ilvl w:val="0"/>
          <w:numId w:val="14"/>
        </w:numPr>
        <w:shd w:val="clear" w:color="auto" w:fill="FFFFFF"/>
        <w:spacing w:before="100" w:beforeAutospacing="1" w:after="100" w:afterAutospacing="1" w:line="240" w:lineRule="auto"/>
        <w:rPr>
          <w:rFonts w:ascii="HelveticaNeueCyr-Roman" w:eastAsia="Times New Roman" w:hAnsi="HelveticaNeueCyr-Roman" w:cs="Times New Roman"/>
          <w:color w:val="3A3A3A"/>
          <w:sz w:val="24"/>
          <w:szCs w:val="24"/>
          <w:lang w:eastAsia="uk-UA"/>
        </w:rPr>
      </w:pPr>
      <w:r w:rsidRPr="00E41E7C">
        <w:rPr>
          <w:rFonts w:ascii="HelveticaNeueCyr-Roman" w:eastAsia="Times New Roman" w:hAnsi="HelveticaNeueCyr-Roman" w:cs="Times New Roman"/>
          <w:color w:val="3A3A3A"/>
          <w:sz w:val="24"/>
          <w:szCs w:val="24"/>
          <w:lang w:eastAsia="uk-UA"/>
        </w:rPr>
        <w:t>Не залишатися наодинці та заручитися підтримкою найближчих людей;</w:t>
      </w:r>
    </w:p>
    <w:p w:rsidR="00FB6273" w:rsidRPr="00E41E7C" w:rsidRDefault="00FB6273" w:rsidP="00FB6273">
      <w:pPr>
        <w:numPr>
          <w:ilvl w:val="0"/>
          <w:numId w:val="14"/>
        </w:numPr>
        <w:shd w:val="clear" w:color="auto" w:fill="FFFFFF"/>
        <w:spacing w:before="100" w:beforeAutospacing="1" w:after="100" w:afterAutospacing="1" w:line="240" w:lineRule="auto"/>
        <w:rPr>
          <w:rFonts w:ascii="HelveticaNeueCyr-Roman" w:eastAsia="Times New Roman" w:hAnsi="HelveticaNeueCyr-Roman" w:cs="Times New Roman"/>
          <w:color w:val="3A3A3A"/>
          <w:sz w:val="24"/>
          <w:szCs w:val="24"/>
          <w:lang w:eastAsia="uk-UA"/>
        </w:rPr>
      </w:pPr>
      <w:r w:rsidRPr="00E41E7C">
        <w:rPr>
          <w:rFonts w:ascii="HelveticaNeueCyr-Roman" w:eastAsia="Times New Roman" w:hAnsi="HelveticaNeueCyr-Roman" w:cs="Times New Roman"/>
          <w:color w:val="3A3A3A"/>
          <w:sz w:val="24"/>
          <w:szCs w:val="24"/>
          <w:lang w:eastAsia="uk-UA"/>
        </w:rPr>
        <w:t>Ввічливо відмовлятися від того, що Вам не підходить, і рішуче – від того, що може бути небезпечним;</w:t>
      </w:r>
    </w:p>
    <w:p w:rsidR="00FB6273" w:rsidRPr="00E41E7C" w:rsidRDefault="00FB6273" w:rsidP="00FB6273">
      <w:pPr>
        <w:numPr>
          <w:ilvl w:val="0"/>
          <w:numId w:val="14"/>
        </w:numPr>
        <w:shd w:val="clear" w:color="auto" w:fill="FFFFFF"/>
        <w:spacing w:before="100" w:beforeAutospacing="1" w:after="100" w:afterAutospacing="1" w:line="240" w:lineRule="auto"/>
        <w:rPr>
          <w:rFonts w:ascii="HelveticaNeueCyr-Roman" w:eastAsia="Times New Roman" w:hAnsi="HelveticaNeueCyr-Roman" w:cs="Times New Roman"/>
          <w:color w:val="3A3A3A"/>
          <w:sz w:val="24"/>
          <w:szCs w:val="24"/>
          <w:lang w:eastAsia="uk-UA"/>
        </w:rPr>
      </w:pPr>
      <w:r w:rsidRPr="00E41E7C">
        <w:rPr>
          <w:rFonts w:ascii="HelveticaNeueCyr-Roman" w:eastAsia="Times New Roman" w:hAnsi="HelveticaNeueCyr-Roman" w:cs="Times New Roman"/>
          <w:color w:val="3A3A3A"/>
          <w:sz w:val="24"/>
          <w:szCs w:val="24"/>
          <w:lang w:eastAsia="uk-UA"/>
        </w:rPr>
        <w:t>Необхідно усвідомити власну позицію в сім’ї, таким чином змінивши ставлення кривдника до себе;</w:t>
      </w:r>
    </w:p>
    <w:p w:rsidR="00FB6273" w:rsidRPr="00E41E7C" w:rsidRDefault="00FB6273" w:rsidP="00FB6273">
      <w:pPr>
        <w:numPr>
          <w:ilvl w:val="0"/>
          <w:numId w:val="14"/>
        </w:numPr>
        <w:shd w:val="clear" w:color="auto" w:fill="FFFFFF"/>
        <w:spacing w:before="100" w:beforeAutospacing="1" w:after="100" w:afterAutospacing="1" w:line="240" w:lineRule="auto"/>
        <w:rPr>
          <w:rFonts w:ascii="HelveticaNeueCyr-Roman" w:eastAsia="Times New Roman" w:hAnsi="HelveticaNeueCyr-Roman" w:cs="Times New Roman"/>
          <w:color w:val="3A3A3A"/>
          <w:sz w:val="24"/>
          <w:szCs w:val="24"/>
          <w:lang w:eastAsia="uk-UA"/>
        </w:rPr>
      </w:pPr>
      <w:r w:rsidRPr="00E41E7C">
        <w:rPr>
          <w:rFonts w:ascii="HelveticaNeueCyr-Roman" w:eastAsia="Times New Roman" w:hAnsi="HelveticaNeueCyr-Roman" w:cs="Times New Roman"/>
          <w:color w:val="3A3A3A"/>
          <w:sz w:val="24"/>
          <w:szCs w:val="24"/>
          <w:lang w:eastAsia="uk-UA"/>
        </w:rPr>
        <w:t>Намагатися говорити з кривдником максимально спокійно, зрозуміло, чітко передаючи свої почуття і переживання.</w:t>
      </w:r>
    </w:p>
    <w:p w:rsidR="00FB6273" w:rsidRPr="00E41E7C" w:rsidRDefault="00FB6273" w:rsidP="00FB6273">
      <w:pPr>
        <w:numPr>
          <w:ilvl w:val="0"/>
          <w:numId w:val="14"/>
        </w:numPr>
        <w:shd w:val="clear" w:color="auto" w:fill="FFFFFF"/>
        <w:spacing w:before="100" w:beforeAutospacing="1" w:after="100" w:afterAutospacing="1" w:line="240" w:lineRule="auto"/>
        <w:rPr>
          <w:rFonts w:ascii="HelveticaNeueCyr-Roman" w:eastAsia="Times New Roman" w:hAnsi="HelveticaNeueCyr-Roman" w:cs="Times New Roman"/>
          <w:color w:val="3A3A3A"/>
          <w:sz w:val="24"/>
          <w:szCs w:val="24"/>
          <w:lang w:eastAsia="uk-UA"/>
        </w:rPr>
      </w:pPr>
      <w:r w:rsidRPr="00E41E7C">
        <w:rPr>
          <w:rFonts w:ascii="HelveticaNeueCyr-Roman" w:eastAsia="Times New Roman" w:hAnsi="HelveticaNeueCyr-Roman" w:cs="Times New Roman"/>
          <w:color w:val="3A3A3A"/>
          <w:sz w:val="24"/>
          <w:szCs w:val="24"/>
          <w:lang w:eastAsia="uk-UA"/>
        </w:rPr>
        <w:t>Ваші жести та міміка не повинні викликати агресії з боку кривдника;</w:t>
      </w:r>
    </w:p>
    <w:p w:rsidR="00FB6273" w:rsidRPr="00E41E7C" w:rsidRDefault="00FB6273" w:rsidP="00FB6273">
      <w:pPr>
        <w:numPr>
          <w:ilvl w:val="0"/>
          <w:numId w:val="14"/>
        </w:numPr>
        <w:shd w:val="clear" w:color="auto" w:fill="FFFFFF"/>
        <w:spacing w:before="100" w:beforeAutospacing="1" w:after="100" w:afterAutospacing="1" w:line="240" w:lineRule="auto"/>
        <w:rPr>
          <w:rFonts w:ascii="HelveticaNeueCyr-Roman" w:eastAsia="Times New Roman" w:hAnsi="HelveticaNeueCyr-Roman" w:cs="Times New Roman"/>
          <w:color w:val="3A3A3A"/>
          <w:sz w:val="24"/>
          <w:szCs w:val="24"/>
          <w:lang w:eastAsia="uk-UA"/>
        </w:rPr>
      </w:pPr>
      <w:r w:rsidRPr="00E41E7C">
        <w:rPr>
          <w:rFonts w:ascii="HelveticaNeueCyr-Roman" w:eastAsia="Times New Roman" w:hAnsi="HelveticaNeueCyr-Roman" w:cs="Times New Roman"/>
          <w:color w:val="3A3A3A"/>
          <w:sz w:val="24"/>
          <w:szCs w:val="24"/>
          <w:lang w:eastAsia="uk-UA"/>
        </w:rPr>
        <w:t>Намагайтесь пояснити, що від конфліктів в сім’ї страждає дитина;</w:t>
      </w:r>
    </w:p>
    <w:p w:rsidR="00FB6273" w:rsidRPr="00E41E7C" w:rsidRDefault="00FB6273" w:rsidP="00FB6273">
      <w:pPr>
        <w:numPr>
          <w:ilvl w:val="0"/>
          <w:numId w:val="14"/>
        </w:numPr>
        <w:shd w:val="clear" w:color="auto" w:fill="FFFFFF"/>
        <w:spacing w:before="100" w:beforeAutospacing="1" w:after="100" w:afterAutospacing="1" w:line="240" w:lineRule="auto"/>
        <w:rPr>
          <w:rFonts w:ascii="HelveticaNeueCyr-Roman" w:eastAsia="Times New Roman" w:hAnsi="HelveticaNeueCyr-Roman" w:cs="Times New Roman"/>
          <w:color w:val="3A3A3A"/>
          <w:sz w:val="24"/>
          <w:szCs w:val="24"/>
          <w:lang w:eastAsia="uk-UA"/>
        </w:rPr>
      </w:pPr>
      <w:r w:rsidRPr="00E41E7C">
        <w:rPr>
          <w:rFonts w:ascii="HelveticaNeueCyr-Roman" w:eastAsia="Times New Roman" w:hAnsi="HelveticaNeueCyr-Roman" w:cs="Times New Roman"/>
          <w:color w:val="3A3A3A"/>
          <w:sz w:val="24"/>
          <w:szCs w:val="24"/>
          <w:lang w:eastAsia="uk-UA"/>
        </w:rPr>
        <w:t>Будьте сильною та впевненою в собі особистістю!</w:t>
      </w:r>
    </w:p>
    <w:p w:rsidR="00FB6273" w:rsidRPr="00E41E7C" w:rsidRDefault="00FB6273" w:rsidP="00FB6273">
      <w:pPr>
        <w:numPr>
          <w:ilvl w:val="0"/>
          <w:numId w:val="14"/>
        </w:numPr>
        <w:shd w:val="clear" w:color="auto" w:fill="FFFFFF"/>
        <w:spacing w:before="100" w:beforeAutospacing="1" w:after="100" w:afterAutospacing="1" w:line="240" w:lineRule="auto"/>
        <w:rPr>
          <w:rFonts w:ascii="HelveticaNeueCyr-Roman" w:eastAsia="Times New Roman" w:hAnsi="HelveticaNeueCyr-Roman" w:cs="Times New Roman"/>
          <w:color w:val="3A3A3A"/>
          <w:sz w:val="24"/>
          <w:szCs w:val="24"/>
          <w:lang w:eastAsia="uk-UA"/>
        </w:rPr>
      </w:pPr>
      <w:r w:rsidRPr="00E41E7C">
        <w:rPr>
          <w:rFonts w:ascii="HelveticaNeueCyr-Roman" w:eastAsia="Times New Roman" w:hAnsi="HelveticaNeueCyr-Roman" w:cs="Times New Roman"/>
          <w:color w:val="3A3A3A"/>
          <w:sz w:val="24"/>
          <w:szCs w:val="24"/>
          <w:lang w:eastAsia="uk-UA"/>
        </w:rPr>
        <w:t>Зверніться за допомогою до фахівців, які практикують сімейну психотерапію і намагайтеся зробити це разом із кривдником;</w:t>
      </w:r>
    </w:p>
    <w:p w:rsidR="00FB6273" w:rsidRPr="00E41E7C" w:rsidRDefault="00FB6273" w:rsidP="00FB6273">
      <w:pPr>
        <w:numPr>
          <w:ilvl w:val="0"/>
          <w:numId w:val="14"/>
        </w:numPr>
        <w:shd w:val="clear" w:color="auto" w:fill="FFFFFF"/>
        <w:spacing w:before="100" w:beforeAutospacing="1" w:after="100" w:afterAutospacing="1" w:line="240" w:lineRule="auto"/>
        <w:rPr>
          <w:rFonts w:ascii="HelveticaNeueCyr-Roman" w:eastAsia="Times New Roman" w:hAnsi="HelveticaNeueCyr-Roman" w:cs="Times New Roman"/>
          <w:color w:val="3A3A3A"/>
          <w:sz w:val="24"/>
          <w:szCs w:val="24"/>
          <w:lang w:eastAsia="uk-UA"/>
        </w:rPr>
      </w:pPr>
      <w:r w:rsidRPr="00E41E7C">
        <w:rPr>
          <w:rFonts w:ascii="HelveticaNeueCyr-Roman" w:eastAsia="Times New Roman" w:hAnsi="HelveticaNeueCyr-Roman" w:cs="Times New Roman"/>
          <w:color w:val="3A3A3A"/>
          <w:sz w:val="24"/>
          <w:szCs w:val="24"/>
          <w:lang w:eastAsia="uk-UA"/>
        </w:rPr>
        <w:t>Вчиться любити та поважати себе!</w:t>
      </w:r>
    </w:p>
    <w:p w:rsidR="00FB6273" w:rsidRPr="00E41E7C" w:rsidRDefault="00FB6273" w:rsidP="00FB6273">
      <w:pPr>
        <w:numPr>
          <w:ilvl w:val="0"/>
          <w:numId w:val="14"/>
        </w:numPr>
        <w:shd w:val="clear" w:color="auto" w:fill="FFFFFF"/>
        <w:spacing w:before="100" w:beforeAutospacing="1" w:after="100" w:afterAutospacing="1" w:line="240" w:lineRule="auto"/>
        <w:rPr>
          <w:rFonts w:ascii="HelveticaNeueCyr-Roman" w:eastAsia="Times New Roman" w:hAnsi="HelveticaNeueCyr-Roman" w:cs="Times New Roman"/>
          <w:color w:val="3A3A3A"/>
          <w:sz w:val="24"/>
          <w:szCs w:val="24"/>
          <w:lang w:eastAsia="uk-UA"/>
        </w:rPr>
      </w:pPr>
      <w:r w:rsidRPr="00E41E7C">
        <w:rPr>
          <w:rFonts w:ascii="HelveticaNeueCyr-Roman" w:eastAsia="Times New Roman" w:hAnsi="HelveticaNeueCyr-Roman" w:cs="Times New Roman"/>
          <w:color w:val="3A3A3A"/>
          <w:sz w:val="24"/>
          <w:szCs w:val="24"/>
          <w:lang w:eastAsia="uk-UA"/>
        </w:rPr>
        <w:t>Навіть найменші зміни на краще не залишайте без уваги і обов’язково схвально відзначайте;</w:t>
      </w:r>
    </w:p>
    <w:p w:rsidR="00FB6273" w:rsidRPr="00E41E7C" w:rsidRDefault="00FB6273" w:rsidP="00FB6273">
      <w:pPr>
        <w:numPr>
          <w:ilvl w:val="0"/>
          <w:numId w:val="14"/>
        </w:numPr>
        <w:shd w:val="clear" w:color="auto" w:fill="FFFFFF"/>
        <w:spacing w:before="100" w:beforeAutospacing="1" w:after="100" w:afterAutospacing="1" w:line="240" w:lineRule="auto"/>
        <w:rPr>
          <w:rFonts w:ascii="HelveticaNeueCyr-Roman" w:eastAsia="Times New Roman" w:hAnsi="HelveticaNeueCyr-Roman" w:cs="Times New Roman"/>
          <w:color w:val="3A3A3A"/>
          <w:sz w:val="24"/>
          <w:szCs w:val="24"/>
          <w:lang w:eastAsia="uk-UA"/>
        </w:rPr>
      </w:pPr>
      <w:r w:rsidRPr="00E41E7C">
        <w:rPr>
          <w:rFonts w:ascii="HelveticaNeueCyr-Roman" w:eastAsia="Times New Roman" w:hAnsi="HelveticaNeueCyr-Roman" w:cs="Times New Roman"/>
          <w:color w:val="3A3A3A"/>
          <w:sz w:val="24"/>
          <w:szCs w:val="24"/>
          <w:lang w:eastAsia="uk-UA"/>
        </w:rPr>
        <w:t>Ви мусите перебороти страх і зробити перший крок!</w:t>
      </w:r>
    </w:p>
    <w:p w:rsidR="00FB6273" w:rsidRPr="00E41E7C" w:rsidRDefault="00FB6273" w:rsidP="00FB6273">
      <w:pPr>
        <w:numPr>
          <w:ilvl w:val="0"/>
          <w:numId w:val="14"/>
        </w:numPr>
        <w:shd w:val="clear" w:color="auto" w:fill="FFFFFF"/>
        <w:spacing w:before="100" w:beforeAutospacing="1" w:after="100" w:afterAutospacing="1" w:line="240" w:lineRule="auto"/>
        <w:rPr>
          <w:rFonts w:ascii="HelveticaNeueCyr-Roman" w:eastAsia="Times New Roman" w:hAnsi="HelveticaNeueCyr-Roman" w:cs="Times New Roman"/>
          <w:color w:val="3A3A3A"/>
          <w:sz w:val="24"/>
          <w:szCs w:val="24"/>
          <w:lang w:eastAsia="uk-UA"/>
        </w:rPr>
      </w:pPr>
      <w:r w:rsidRPr="00E41E7C">
        <w:rPr>
          <w:rFonts w:ascii="HelveticaNeueCyr-Roman" w:eastAsia="Times New Roman" w:hAnsi="HelveticaNeueCyr-Roman" w:cs="Times New Roman"/>
          <w:color w:val="3A3A3A"/>
          <w:sz w:val="24"/>
          <w:szCs w:val="24"/>
          <w:lang w:eastAsia="uk-UA"/>
        </w:rPr>
        <w:t>Зверніться за допомогою на Національну «гарячу лінію» з питань протидії насильству та захисту прав дитини:</w:t>
      </w:r>
    </w:p>
    <w:p w:rsidR="00FB6273" w:rsidRPr="00E41E7C" w:rsidRDefault="00FB6273" w:rsidP="00FB6273">
      <w:pPr>
        <w:numPr>
          <w:ilvl w:val="1"/>
          <w:numId w:val="14"/>
        </w:numPr>
        <w:shd w:val="clear" w:color="auto" w:fill="FFFFFF"/>
        <w:spacing w:before="100" w:beforeAutospacing="1" w:after="100" w:afterAutospacing="1" w:line="240" w:lineRule="auto"/>
        <w:rPr>
          <w:rFonts w:ascii="HelveticaNeueCyr-Roman" w:eastAsia="Times New Roman" w:hAnsi="HelveticaNeueCyr-Roman" w:cs="Times New Roman"/>
          <w:color w:val="3A3A3A"/>
          <w:sz w:val="24"/>
          <w:szCs w:val="24"/>
          <w:lang w:eastAsia="uk-UA"/>
        </w:rPr>
      </w:pPr>
      <w:r w:rsidRPr="00E41E7C">
        <w:rPr>
          <w:rFonts w:ascii="HelveticaNeueCyr-Roman" w:eastAsia="Times New Roman" w:hAnsi="HelveticaNeueCyr-Roman" w:cs="Times New Roman"/>
          <w:b/>
          <w:bCs/>
          <w:color w:val="008000"/>
          <w:sz w:val="24"/>
          <w:szCs w:val="24"/>
          <w:lang w:eastAsia="uk-UA"/>
        </w:rPr>
        <w:t>116 111</w:t>
      </w:r>
      <w:r w:rsidRPr="00E41E7C">
        <w:rPr>
          <w:rFonts w:ascii="HelveticaNeueCyr-Roman" w:eastAsia="Times New Roman" w:hAnsi="HelveticaNeueCyr-Roman" w:cs="Times New Roman"/>
          <w:color w:val="3A3A3A"/>
          <w:sz w:val="24"/>
          <w:szCs w:val="24"/>
          <w:lang w:eastAsia="uk-UA"/>
        </w:rPr>
        <w:t>(безкоштовно з мобільних телефонів) або</w:t>
      </w:r>
    </w:p>
    <w:p w:rsidR="00FB6273" w:rsidRPr="00E41E7C" w:rsidRDefault="00FB6273" w:rsidP="00FB6273">
      <w:pPr>
        <w:numPr>
          <w:ilvl w:val="1"/>
          <w:numId w:val="14"/>
        </w:numPr>
        <w:shd w:val="clear" w:color="auto" w:fill="FFFFFF"/>
        <w:spacing w:before="100" w:beforeAutospacing="1" w:after="100" w:afterAutospacing="1" w:line="240" w:lineRule="auto"/>
        <w:rPr>
          <w:rFonts w:ascii="HelveticaNeueCyr-Roman" w:eastAsia="Times New Roman" w:hAnsi="HelveticaNeueCyr-Roman" w:cs="Times New Roman"/>
          <w:color w:val="3A3A3A"/>
          <w:sz w:val="24"/>
          <w:szCs w:val="24"/>
          <w:lang w:eastAsia="uk-UA"/>
        </w:rPr>
      </w:pPr>
      <w:r w:rsidRPr="00E41E7C">
        <w:rPr>
          <w:rFonts w:ascii="HelveticaNeueCyr-Roman" w:eastAsia="Times New Roman" w:hAnsi="HelveticaNeueCyr-Roman" w:cs="Times New Roman"/>
          <w:b/>
          <w:bCs/>
          <w:color w:val="008000"/>
          <w:sz w:val="24"/>
          <w:szCs w:val="24"/>
          <w:lang w:eastAsia="uk-UA"/>
        </w:rPr>
        <w:t>0800 500 225</w:t>
      </w:r>
      <w:r w:rsidRPr="00E41E7C">
        <w:rPr>
          <w:rFonts w:ascii="HelveticaNeueCyr-Roman" w:eastAsia="Times New Roman" w:hAnsi="HelveticaNeueCyr-Roman" w:cs="Times New Roman"/>
          <w:color w:val="008000"/>
          <w:sz w:val="24"/>
          <w:szCs w:val="24"/>
          <w:lang w:eastAsia="uk-UA"/>
        </w:rPr>
        <w:t> </w:t>
      </w:r>
      <w:r w:rsidRPr="00E41E7C">
        <w:rPr>
          <w:rFonts w:ascii="HelveticaNeueCyr-Roman" w:eastAsia="Times New Roman" w:hAnsi="HelveticaNeueCyr-Roman" w:cs="Times New Roman"/>
          <w:color w:val="3A3A3A"/>
          <w:sz w:val="24"/>
          <w:szCs w:val="24"/>
          <w:lang w:eastAsia="uk-UA"/>
        </w:rPr>
        <w:t>(безкоштовно зі стаціонарних та мобільних телефонів).</w:t>
      </w:r>
    </w:p>
    <w:p w:rsidR="00FB6273" w:rsidRDefault="000C3A56" w:rsidP="00FB6273">
      <w:pPr>
        <w:pStyle w:val="2"/>
        <w:keepNext w:val="0"/>
        <w:keepLines w:val="0"/>
        <w:shd w:val="clear" w:color="auto" w:fill="FFFFFF"/>
        <w:spacing w:before="300" w:after="150" w:line="240" w:lineRule="auto"/>
        <w:ind w:left="720"/>
        <w:jc w:val="center"/>
        <w:rPr>
          <w:rFonts w:ascii="inherit" w:hAnsi="inherit"/>
          <w:b w:val="0"/>
          <w:bCs w:val="0"/>
          <w:color w:val="3A3A3A"/>
          <w:sz w:val="30"/>
          <w:szCs w:val="30"/>
        </w:rPr>
      </w:pPr>
      <w:hyperlink r:id="rId12" w:history="1">
        <w:r w:rsidR="00FB6273">
          <w:rPr>
            <w:rStyle w:val="a4"/>
            <w:rFonts w:ascii="inherit" w:hAnsi="inherit"/>
            <w:color w:val="00274E"/>
            <w:sz w:val="30"/>
            <w:szCs w:val="30"/>
            <w:u w:val="none"/>
          </w:rPr>
          <w:t>Як підтримати людину, потерпілу від насильства</w:t>
        </w:r>
      </w:hyperlink>
      <w:r w:rsidR="00FB6273">
        <w:rPr>
          <w:rStyle w:val="a3"/>
          <w:rFonts w:ascii="inherit" w:hAnsi="inherit"/>
          <w:color w:val="3A3A3A"/>
          <w:sz w:val="30"/>
          <w:szCs w:val="30"/>
        </w:rPr>
        <w:t>.</w:t>
      </w:r>
    </w:p>
    <w:p w:rsidR="00FB6273" w:rsidRDefault="00FB6273" w:rsidP="00FB6273">
      <w:pPr>
        <w:shd w:val="clear" w:color="auto" w:fill="FFFFFF"/>
        <w:spacing w:after="150" w:line="240" w:lineRule="auto"/>
        <w:jc w:val="right"/>
        <w:rPr>
          <w:rFonts w:ascii="HelveticaNeueCyr-Roman" w:eastAsia="Times New Roman" w:hAnsi="HelveticaNeueCyr-Roman" w:cs="Times New Roman"/>
          <w:color w:val="003300"/>
          <w:sz w:val="24"/>
          <w:szCs w:val="24"/>
          <w:lang w:eastAsia="uk-UA"/>
        </w:rPr>
      </w:pPr>
    </w:p>
    <w:p w:rsidR="00FB6273" w:rsidRPr="00E41E7C" w:rsidRDefault="00FB6273" w:rsidP="00FB6273">
      <w:pPr>
        <w:shd w:val="clear" w:color="auto" w:fill="FFFFFF"/>
        <w:spacing w:after="150" w:line="240" w:lineRule="auto"/>
        <w:rPr>
          <w:rFonts w:ascii="HelveticaNeueCyr-Roman" w:eastAsia="Times New Roman" w:hAnsi="HelveticaNeueCyr-Roman" w:cs="Times New Roman"/>
          <w:color w:val="3A3A3A"/>
          <w:sz w:val="24"/>
          <w:szCs w:val="24"/>
          <w:lang w:eastAsia="uk-UA"/>
        </w:rPr>
      </w:pPr>
      <w:r w:rsidRPr="00E41E7C">
        <w:rPr>
          <w:rFonts w:ascii="HelveticaNeueCyr-Roman" w:eastAsia="Times New Roman" w:hAnsi="HelveticaNeueCyr-Roman" w:cs="Times New Roman"/>
          <w:color w:val="003300"/>
          <w:sz w:val="24"/>
          <w:szCs w:val="24"/>
          <w:lang w:eastAsia="uk-UA"/>
        </w:rPr>
        <w:t>Є деякі речі, які можуть поранити потерпілого від сексуального насильства. Багато хто не знає, що вони мають сказати або ж зробити в цьому випадку…</w:t>
      </w:r>
    </w:p>
    <w:p w:rsidR="00FB6273" w:rsidRPr="00E41E7C" w:rsidRDefault="00FB6273" w:rsidP="00FB6273">
      <w:pPr>
        <w:shd w:val="clear" w:color="auto" w:fill="FFFFFF"/>
        <w:spacing w:after="150" w:line="240" w:lineRule="auto"/>
        <w:rPr>
          <w:rFonts w:ascii="HelveticaNeueCyr-Roman" w:eastAsia="Times New Roman" w:hAnsi="HelveticaNeueCyr-Roman" w:cs="Times New Roman"/>
          <w:color w:val="3A3A3A"/>
          <w:sz w:val="24"/>
          <w:szCs w:val="24"/>
          <w:lang w:eastAsia="uk-UA"/>
        </w:rPr>
      </w:pPr>
    </w:p>
    <w:p w:rsidR="00FB6273" w:rsidRPr="00E41E7C" w:rsidRDefault="00FB6273" w:rsidP="00FB6273">
      <w:pPr>
        <w:shd w:val="clear" w:color="auto" w:fill="FFFFFF"/>
        <w:spacing w:after="150" w:line="240" w:lineRule="auto"/>
        <w:jc w:val="center"/>
        <w:rPr>
          <w:rFonts w:ascii="HelveticaNeueCyr-Roman" w:eastAsia="Times New Roman" w:hAnsi="HelveticaNeueCyr-Roman" w:cs="Times New Roman"/>
          <w:color w:val="3A3A3A"/>
          <w:sz w:val="24"/>
          <w:szCs w:val="24"/>
          <w:lang w:eastAsia="uk-UA"/>
        </w:rPr>
      </w:pPr>
      <w:r w:rsidRPr="00E41E7C">
        <w:rPr>
          <w:rFonts w:ascii="HelveticaNeueCyr-Roman" w:eastAsia="Times New Roman" w:hAnsi="HelveticaNeueCyr-Roman" w:cs="Times New Roman"/>
          <w:b/>
          <w:bCs/>
          <w:color w:val="0000FF"/>
          <w:sz w:val="24"/>
          <w:szCs w:val="24"/>
          <w:lang w:eastAsia="uk-UA"/>
        </w:rPr>
        <w:t>У розмові з людиною,  потерпілою від насильства чи будь-якої агресії</w:t>
      </w:r>
    </w:p>
    <w:p w:rsidR="00FB6273" w:rsidRPr="00E41E7C" w:rsidRDefault="00FB6273" w:rsidP="00FB6273">
      <w:pPr>
        <w:numPr>
          <w:ilvl w:val="0"/>
          <w:numId w:val="15"/>
        </w:numPr>
        <w:shd w:val="clear" w:color="auto" w:fill="FFFFFF"/>
        <w:spacing w:before="100" w:beforeAutospacing="1" w:after="100" w:afterAutospacing="1" w:line="240" w:lineRule="auto"/>
        <w:rPr>
          <w:rFonts w:ascii="HelveticaNeueCyr-Roman" w:eastAsia="Times New Roman" w:hAnsi="HelveticaNeueCyr-Roman" w:cs="Times New Roman"/>
          <w:color w:val="3A3A3A"/>
          <w:sz w:val="24"/>
          <w:szCs w:val="24"/>
          <w:lang w:eastAsia="uk-UA"/>
        </w:rPr>
      </w:pPr>
      <w:r w:rsidRPr="00E41E7C">
        <w:rPr>
          <w:rFonts w:ascii="HelveticaNeueCyr-Roman" w:eastAsia="Times New Roman" w:hAnsi="HelveticaNeueCyr-Roman" w:cs="Times New Roman"/>
          <w:color w:val="3A3A3A"/>
          <w:sz w:val="24"/>
          <w:szCs w:val="24"/>
          <w:lang w:eastAsia="uk-UA"/>
        </w:rPr>
        <w:t>Не говоріть про те, як постраждала/постраждалий могли уникнути того, що сталося. Повірте, якщо б вона/він могла уникнути сексуального насильства, то неодмінно зробили б це.</w:t>
      </w:r>
    </w:p>
    <w:p w:rsidR="00FB6273" w:rsidRPr="00E41E7C" w:rsidRDefault="00FB6273" w:rsidP="00FB6273">
      <w:pPr>
        <w:numPr>
          <w:ilvl w:val="0"/>
          <w:numId w:val="15"/>
        </w:numPr>
        <w:shd w:val="clear" w:color="auto" w:fill="FFFFFF"/>
        <w:spacing w:before="100" w:beforeAutospacing="1" w:after="100" w:afterAutospacing="1" w:line="240" w:lineRule="auto"/>
        <w:rPr>
          <w:rFonts w:ascii="HelveticaNeueCyr-Roman" w:eastAsia="Times New Roman" w:hAnsi="HelveticaNeueCyr-Roman" w:cs="Times New Roman"/>
          <w:color w:val="3A3A3A"/>
          <w:sz w:val="24"/>
          <w:szCs w:val="24"/>
          <w:lang w:eastAsia="uk-UA"/>
        </w:rPr>
      </w:pPr>
      <w:r w:rsidRPr="00E41E7C">
        <w:rPr>
          <w:rFonts w:ascii="HelveticaNeueCyr-Roman" w:eastAsia="Times New Roman" w:hAnsi="HelveticaNeueCyr-Roman" w:cs="Times New Roman"/>
          <w:color w:val="3A3A3A"/>
          <w:sz w:val="24"/>
          <w:szCs w:val="24"/>
          <w:lang w:eastAsia="uk-UA"/>
        </w:rPr>
        <w:t>Не говоріть, “Забудь і живи спокійно”. Жертви насильства намагаються зробити це з усіх сил. Краще підтримайте їх, і допоможіть їм знову навчитися цінувати і поважати себе.</w:t>
      </w:r>
    </w:p>
    <w:p w:rsidR="00FB6273" w:rsidRPr="00E41E7C" w:rsidRDefault="00FB6273" w:rsidP="00FB6273">
      <w:pPr>
        <w:numPr>
          <w:ilvl w:val="0"/>
          <w:numId w:val="15"/>
        </w:numPr>
        <w:shd w:val="clear" w:color="auto" w:fill="FFFFFF"/>
        <w:spacing w:before="100" w:beforeAutospacing="1" w:after="100" w:afterAutospacing="1" w:line="240" w:lineRule="auto"/>
        <w:rPr>
          <w:rFonts w:ascii="HelveticaNeueCyr-Roman" w:eastAsia="Times New Roman" w:hAnsi="HelveticaNeueCyr-Roman" w:cs="Times New Roman"/>
          <w:color w:val="3A3A3A"/>
          <w:sz w:val="24"/>
          <w:szCs w:val="24"/>
          <w:lang w:eastAsia="uk-UA"/>
        </w:rPr>
      </w:pPr>
      <w:r w:rsidRPr="00E41E7C">
        <w:rPr>
          <w:rFonts w:ascii="HelveticaNeueCyr-Roman" w:eastAsia="Times New Roman" w:hAnsi="HelveticaNeueCyr-Roman" w:cs="Times New Roman"/>
          <w:color w:val="3A3A3A"/>
          <w:sz w:val="24"/>
          <w:szCs w:val="24"/>
          <w:lang w:eastAsia="uk-UA"/>
        </w:rPr>
        <w:t>Не радьте викинути те, що трапилося з голови. Це не так просто. Розмовляючи з людиною, яка пережила насильство:</w:t>
      </w:r>
    </w:p>
    <w:p w:rsidR="00FB6273" w:rsidRPr="00E41E7C" w:rsidRDefault="00FB6273" w:rsidP="00FB6273">
      <w:pPr>
        <w:numPr>
          <w:ilvl w:val="0"/>
          <w:numId w:val="15"/>
        </w:numPr>
        <w:shd w:val="clear" w:color="auto" w:fill="FFFFFF"/>
        <w:spacing w:before="100" w:beforeAutospacing="1" w:after="100" w:afterAutospacing="1" w:line="240" w:lineRule="auto"/>
        <w:rPr>
          <w:rFonts w:ascii="HelveticaNeueCyr-Roman" w:eastAsia="Times New Roman" w:hAnsi="HelveticaNeueCyr-Roman" w:cs="Times New Roman"/>
          <w:color w:val="3A3A3A"/>
          <w:sz w:val="24"/>
          <w:szCs w:val="24"/>
          <w:lang w:eastAsia="uk-UA"/>
        </w:rPr>
      </w:pPr>
      <w:r w:rsidRPr="00E41E7C">
        <w:rPr>
          <w:rFonts w:ascii="HelveticaNeueCyr-Roman" w:eastAsia="Times New Roman" w:hAnsi="HelveticaNeueCyr-Roman" w:cs="Times New Roman"/>
          <w:color w:val="3A3A3A"/>
          <w:sz w:val="24"/>
          <w:szCs w:val="24"/>
          <w:lang w:eastAsia="uk-UA"/>
        </w:rPr>
        <w:lastRenderedPageBreak/>
        <w:t>Задавайте прямі запитання у м’якій формі;</w:t>
      </w:r>
    </w:p>
    <w:p w:rsidR="00FB6273" w:rsidRPr="00E41E7C" w:rsidRDefault="00FB6273" w:rsidP="00FB6273">
      <w:pPr>
        <w:numPr>
          <w:ilvl w:val="0"/>
          <w:numId w:val="15"/>
        </w:numPr>
        <w:shd w:val="clear" w:color="auto" w:fill="FFFFFF"/>
        <w:spacing w:before="100" w:beforeAutospacing="1" w:after="100" w:afterAutospacing="1" w:line="240" w:lineRule="auto"/>
        <w:rPr>
          <w:rFonts w:ascii="HelveticaNeueCyr-Roman" w:eastAsia="Times New Roman" w:hAnsi="HelveticaNeueCyr-Roman" w:cs="Times New Roman"/>
          <w:color w:val="3A3A3A"/>
          <w:sz w:val="24"/>
          <w:szCs w:val="24"/>
          <w:lang w:eastAsia="uk-UA"/>
        </w:rPr>
      </w:pPr>
      <w:r w:rsidRPr="00E41E7C">
        <w:rPr>
          <w:rFonts w:ascii="HelveticaNeueCyr-Roman" w:eastAsia="Times New Roman" w:hAnsi="HelveticaNeueCyr-Roman" w:cs="Times New Roman"/>
          <w:color w:val="3A3A3A"/>
          <w:sz w:val="24"/>
          <w:szCs w:val="24"/>
          <w:lang w:eastAsia="uk-UA"/>
        </w:rPr>
        <w:t>Слухайте, не виносячи суджень;</w:t>
      </w:r>
    </w:p>
    <w:p w:rsidR="00FB6273" w:rsidRPr="00E41E7C" w:rsidRDefault="00FB6273" w:rsidP="00FB6273">
      <w:pPr>
        <w:numPr>
          <w:ilvl w:val="0"/>
          <w:numId w:val="15"/>
        </w:numPr>
        <w:shd w:val="clear" w:color="auto" w:fill="FFFFFF"/>
        <w:spacing w:before="100" w:beforeAutospacing="1" w:after="100" w:afterAutospacing="1" w:line="240" w:lineRule="auto"/>
        <w:rPr>
          <w:rFonts w:ascii="HelveticaNeueCyr-Roman" w:eastAsia="Times New Roman" w:hAnsi="HelveticaNeueCyr-Roman" w:cs="Times New Roman"/>
          <w:color w:val="3A3A3A"/>
          <w:sz w:val="24"/>
          <w:szCs w:val="24"/>
          <w:lang w:eastAsia="uk-UA"/>
        </w:rPr>
      </w:pPr>
      <w:r w:rsidRPr="00E41E7C">
        <w:rPr>
          <w:rFonts w:ascii="HelveticaNeueCyr-Roman" w:eastAsia="Times New Roman" w:hAnsi="HelveticaNeueCyr-Roman" w:cs="Times New Roman"/>
          <w:color w:val="3A3A3A"/>
          <w:sz w:val="24"/>
          <w:szCs w:val="24"/>
          <w:lang w:eastAsia="uk-UA"/>
        </w:rPr>
        <w:t>Поясніть, що насильство є злочином і винні мають бути за це покарані;</w:t>
      </w:r>
    </w:p>
    <w:p w:rsidR="00FB6273" w:rsidRPr="00E41E7C" w:rsidRDefault="00FB6273" w:rsidP="00FB6273">
      <w:pPr>
        <w:numPr>
          <w:ilvl w:val="0"/>
          <w:numId w:val="15"/>
        </w:numPr>
        <w:shd w:val="clear" w:color="auto" w:fill="FFFFFF"/>
        <w:spacing w:before="100" w:beforeAutospacing="1" w:after="100" w:afterAutospacing="1" w:line="240" w:lineRule="auto"/>
        <w:rPr>
          <w:rFonts w:ascii="HelveticaNeueCyr-Roman" w:eastAsia="Times New Roman" w:hAnsi="HelveticaNeueCyr-Roman" w:cs="Times New Roman"/>
          <w:color w:val="3A3A3A"/>
          <w:sz w:val="24"/>
          <w:szCs w:val="24"/>
          <w:lang w:eastAsia="uk-UA"/>
        </w:rPr>
      </w:pPr>
      <w:r w:rsidRPr="00E41E7C">
        <w:rPr>
          <w:rFonts w:ascii="HelveticaNeueCyr-Roman" w:eastAsia="Times New Roman" w:hAnsi="HelveticaNeueCyr-Roman" w:cs="Times New Roman"/>
          <w:color w:val="3A3A3A"/>
          <w:sz w:val="24"/>
          <w:szCs w:val="24"/>
          <w:lang w:eastAsia="uk-UA"/>
        </w:rPr>
        <w:t>Надайте людині інформацію про місцеві служби допомоги;</w:t>
      </w:r>
    </w:p>
    <w:p w:rsidR="00FB6273" w:rsidRPr="00E41E7C" w:rsidRDefault="00FB6273" w:rsidP="00FB6273">
      <w:pPr>
        <w:numPr>
          <w:ilvl w:val="0"/>
          <w:numId w:val="15"/>
        </w:numPr>
        <w:shd w:val="clear" w:color="auto" w:fill="FFFFFF"/>
        <w:spacing w:before="100" w:beforeAutospacing="1" w:after="100" w:afterAutospacing="1" w:line="240" w:lineRule="auto"/>
        <w:rPr>
          <w:rFonts w:ascii="HelveticaNeueCyr-Roman" w:eastAsia="Times New Roman" w:hAnsi="HelveticaNeueCyr-Roman" w:cs="Times New Roman"/>
          <w:color w:val="3A3A3A"/>
          <w:sz w:val="24"/>
          <w:szCs w:val="24"/>
          <w:lang w:eastAsia="uk-UA"/>
        </w:rPr>
      </w:pPr>
      <w:r w:rsidRPr="00E41E7C">
        <w:rPr>
          <w:rFonts w:ascii="HelveticaNeueCyr-Roman" w:eastAsia="Times New Roman" w:hAnsi="HelveticaNeueCyr-Roman" w:cs="Times New Roman"/>
          <w:color w:val="3A3A3A"/>
          <w:sz w:val="24"/>
          <w:szCs w:val="24"/>
          <w:lang w:eastAsia="uk-UA"/>
        </w:rPr>
        <w:t>Скажіть, що Ви її/його підтримуєте, і що він/вона не винен у тому що трапилося!</w:t>
      </w:r>
    </w:p>
    <w:p w:rsidR="00FB6273" w:rsidRPr="00E41E7C" w:rsidRDefault="00FB6273" w:rsidP="00FB6273">
      <w:pPr>
        <w:numPr>
          <w:ilvl w:val="0"/>
          <w:numId w:val="15"/>
        </w:numPr>
        <w:shd w:val="clear" w:color="auto" w:fill="FFFFFF"/>
        <w:spacing w:before="100" w:beforeAutospacing="1" w:after="100" w:afterAutospacing="1" w:line="240" w:lineRule="auto"/>
        <w:rPr>
          <w:rFonts w:ascii="HelveticaNeueCyr-Roman" w:eastAsia="Times New Roman" w:hAnsi="HelveticaNeueCyr-Roman" w:cs="Times New Roman"/>
          <w:color w:val="3A3A3A"/>
          <w:sz w:val="24"/>
          <w:szCs w:val="24"/>
          <w:lang w:eastAsia="uk-UA"/>
        </w:rPr>
      </w:pPr>
      <w:r w:rsidRPr="00E41E7C">
        <w:rPr>
          <w:rFonts w:ascii="HelveticaNeueCyr-Roman" w:eastAsia="Times New Roman" w:hAnsi="HelveticaNeueCyr-Roman" w:cs="Times New Roman"/>
          <w:color w:val="3A3A3A"/>
          <w:sz w:val="24"/>
          <w:szCs w:val="24"/>
          <w:lang w:eastAsia="uk-UA"/>
        </w:rPr>
        <w:t xml:space="preserve">Багато потерпілих від економічного та інших видів насильства мовчать про це. Який існує </w:t>
      </w:r>
      <w:proofErr w:type="spellStart"/>
      <w:r w:rsidRPr="00E41E7C">
        <w:rPr>
          <w:rFonts w:ascii="HelveticaNeueCyr-Roman" w:eastAsia="Times New Roman" w:hAnsi="HelveticaNeueCyr-Roman" w:cs="Times New Roman"/>
          <w:color w:val="3A3A3A"/>
          <w:sz w:val="24"/>
          <w:szCs w:val="24"/>
          <w:lang w:eastAsia="uk-UA"/>
        </w:rPr>
        <w:t>найдієвіший</w:t>
      </w:r>
      <w:proofErr w:type="spellEnd"/>
      <w:r w:rsidRPr="00E41E7C">
        <w:rPr>
          <w:rFonts w:ascii="HelveticaNeueCyr-Roman" w:eastAsia="Times New Roman" w:hAnsi="HelveticaNeueCyr-Roman" w:cs="Times New Roman"/>
          <w:color w:val="3A3A3A"/>
          <w:sz w:val="24"/>
          <w:szCs w:val="24"/>
          <w:lang w:eastAsia="uk-UA"/>
        </w:rPr>
        <w:t xml:space="preserve"> спосіб спонукати їх до захисту своїх прав? Так, справді, багато потерпілих від насильства будь-якого, чи то економічного, чи то фізичного, психологічного чи сексуального дійсно мовчать. По-перше, багато хто навіть не здогадується, що по відношенню до нього коїться саме насильство. На жаль, вони сприймають насильницькі дії за звичайні речі, навіть не підозрюючи, що в даному випадку порушуються їх права. Значна більшість знають про своє положення, але твердо впевнені у тому, що «сміття з дому не виноситься», або «А що ж люди скажуть?!», а ще «Б’є – значить любить!». Тому кращою у такому випадку буде мовчанка. Але це не правильно, мовчати не треба. </w:t>
      </w:r>
      <w:r w:rsidRPr="00E41E7C">
        <w:rPr>
          <w:rFonts w:ascii="HelveticaNeueCyr-Roman" w:eastAsia="Times New Roman" w:hAnsi="HelveticaNeueCyr-Roman" w:cs="Times New Roman"/>
          <w:b/>
          <w:bCs/>
          <w:color w:val="3A3A3A"/>
          <w:sz w:val="24"/>
          <w:szCs w:val="24"/>
          <w:lang w:eastAsia="uk-UA"/>
        </w:rPr>
        <w:t>Захистіть себе та своїх дітей!</w:t>
      </w:r>
    </w:p>
    <w:p w:rsidR="00FB6273" w:rsidRPr="00E41E7C" w:rsidRDefault="00FB6273" w:rsidP="00FB6273">
      <w:pPr>
        <w:shd w:val="clear" w:color="auto" w:fill="FFFFFF"/>
        <w:spacing w:after="150" w:line="240" w:lineRule="auto"/>
        <w:rPr>
          <w:rFonts w:ascii="HelveticaNeueCyr-Roman" w:eastAsia="Times New Roman" w:hAnsi="HelveticaNeueCyr-Roman" w:cs="Times New Roman"/>
          <w:color w:val="3A3A3A"/>
          <w:sz w:val="24"/>
          <w:szCs w:val="24"/>
          <w:lang w:eastAsia="uk-UA"/>
        </w:rPr>
      </w:pPr>
      <w:r w:rsidRPr="00E41E7C">
        <w:rPr>
          <w:rFonts w:ascii="HelveticaNeueCyr-Roman" w:eastAsia="Times New Roman" w:hAnsi="HelveticaNeueCyr-Roman" w:cs="Times New Roman"/>
          <w:color w:val="008000"/>
          <w:sz w:val="24"/>
          <w:szCs w:val="24"/>
          <w:lang w:eastAsia="uk-UA"/>
        </w:rPr>
        <w:t>Сподіваємося, цей список допоможе Вам і вбереже Вашого співрозмовника від неприємних йому моментів. Будьте обережні!</w:t>
      </w:r>
    </w:p>
    <w:p w:rsidR="00FB6273" w:rsidRPr="00E41E7C" w:rsidRDefault="00FB6273" w:rsidP="00FB6273">
      <w:pPr>
        <w:shd w:val="clear" w:color="auto" w:fill="FFFFFF"/>
        <w:spacing w:after="150" w:line="240" w:lineRule="auto"/>
        <w:outlineLvl w:val="0"/>
        <w:rPr>
          <w:rFonts w:ascii="HelveticaNeueCyr-Roman" w:eastAsia="Times New Roman" w:hAnsi="HelveticaNeueCyr-Roman" w:cs="Times New Roman"/>
          <w:color w:val="00274E"/>
          <w:kern w:val="36"/>
          <w:sz w:val="48"/>
          <w:szCs w:val="48"/>
          <w:lang w:eastAsia="uk-UA"/>
        </w:rPr>
      </w:pPr>
    </w:p>
    <w:p w:rsidR="00FB6273" w:rsidRDefault="00FB6273" w:rsidP="00FB6273"/>
    <w:p w:rsidR="00FB6273" w:rsidRDefault="00FB6273" w:rsidP="00FB6273"/>
    <w:p w:rsidR="00FB6273" w:rsidRPr="00FB6273" w:rsidRDefault="00FB6273" w:rsidP="00FB6273"/>
    <w:p w:rsidR="00EE56D8" w:rsidRDefault="00EE56D8" w:rsidP="00EE56D8">
      <w:pPr>
        <w:jc w:val="right"/>
      </w:pPr>
    </w:p>
    <w:sectPr w:rsidR="00EE56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HelveticaNeueCyr-Roman">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7AEE"/>
    <w:multiLevelType w:val="multilevel"/>
    <w:tmpl w:val="ABF42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94B99"/>
    <w:multiLevelType w:val="multilevel"/>
    <w:tmpl w:val="DE6C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7B1228"/>
    <w:multiLevelType w:val="multilevel"/>
    <w:tmpl w:val="5292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BB4E48"/>
    <w:multiLevelType w:val="multilevel"/>
    <w:tmpl w:val="B792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B155D"/>
    <w:multiLevelType w:val="multilevel"/>
    <w:tmpl w:val="9B14F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C23DFE"/>
    <w:multiLevelType w:val="multilevel"/>
    <w:tmpl w:val="EE68C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2B2011"/>
    <w:multiLevelType w:val="multilevel"/>
    <w:tmpl w:val="E62E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E773B7"/>
    <w:multiLevelType w:val="multilevel"/>
    <w:tmpl w:val="0CDE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55230F"/>
    <w:multiLevelType w:val="multilevel"/>
    <w:tmpl w:val="397E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5B1D7F"/>
    <w:multiLevelType w:val="multilevel"/>
    <w:tmpl w:val="7AEE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3E79DD"/>
    <w:multiLevelType w:val="multilevel"/>
    <w:tmpl w:val="CD24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207313"/>
    <w:multiLevelType w:val="multilevel"/>
    <w:tmpl w:val="E1F6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760C57"/>
    <w:multiLevelType w:val="multilevel"/>
    <w:tmpl w:val="4F08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61185A"/>
    <w:multiLevelType w:val="multilevel"/>
    <w:tmpl w:val="BAAC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CC798D"/>
    <w:multiLevelType w:val="multilevel"/>
    <w:tmpl w:val="B5088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3"/>
  </w:num>
  <w:num w:numId="4">
    <w:abstractNumId w:val="7"/>
  </w:num>
  <w:num w:numId="5">
    <w:abstractNumId w:val="5"/>
  </w:num>
  <w:num w:numId="6">
    <w:abstractNumId w:val="12"/>
  </w:num>
  <w:num w:numId="7">
    <w:abstractNumId w:val="0"/>
  </w:num>
  <w:num w:numId="8">
    <w:abstractNumId w:val="8"/>
  </w:num>
  <w:num w:numId="9">
    <w:abstractNumId w:val="9"/>
  </w:num>
  <w:num w:numId="10">
    <w:abstractNumId w:val="13"/>
  </w:num>
  <w:num w:numId="11">
    <w:abstractNumId w:val="11"/>
  </w:num>
  <w:num w:numId="12">
    <w:abstractNumId w:val="14"/>
  </w:num>
  <w:num w:numId="13">
    <w:abstractNumId w:val="1"/>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D8"/>
    <w:rsid w:val="000128FD"/>
    <w:rsid w:val="00012A23"/>
    <w:rsid w:val="00015D08"/>
    <w:rsid w:val="0001731A"/>
    <w:rsid w:val="00023A96"/>
    <w:rsid w:val="00023D74"/>
    <w:rsid w:val="00026DB8"/>
    <w:rsid w:val="000443DC"/>
    <w:rsid w:val="00050DE7"/>
    <w:rsid w:val="00052EE0"/>
    <w:rsid w:val="00057C36"/>
    <w:rsid w:val="000623FD"/>
    <w:rsid w:val="00064B84"/>
    <w:rsid w:val="000663ED"/>
    <w:rsid w:val="000707A2"/>
    <w:rsid w:val="00074A84"/>
    <w:rsid w:val="00075D9A"/>
    <w:rsid w:val="00091CC9"/>
    <w:rsid w:val="00097847"/>
    <w:rsid w:val="000978EA"/>
    <w:rsid w:val="000A15A1"/>
    <w:rsid w:val="000B5766"/>
    <w:rsid w:val="000C3A56"/>
    <w:rsid w:val="000C495F"/>
    <w:rsid w:val="000C6423"/>
    <w:rsid w:val="000D7A2A"/>
    <w:rsid w:val="000F1432"/>
    <w:rsid w:val="000F17A7"/>
    <w:rsid w:val="000F7BA6"/>
    <w:rsid w:val="00100062"/>
    <w:rsid w:val="00100F60"/>
    <w:rsid w:val="001063CD"/>
    <w:rsid w:val="00106589"/>
    <w:rsid w:val="00106F87"/>
    <w:rsid w:val="0011194F"/>
    <w:rsid w:val="00117980"/>
    <w:rsid w:val="00126A26"/>
    <w:rsid w:val="00126EA7"/>
    <w:rsid w:val="00130FCF"/>
    <w:rsid w:val="00140F42"/>
    <w:rsid w:val="00144DE3"/>
    <w:rsid w:val="00150282"/>
    <w:rsid w:val="00163193"/>
    <w:rsid w:val="0016425C"/>
    <w:rsid w:val="0016488A"/>
    <w:rsid w:val="00187229"/>
    <w:rsid w:val="00190C93"/>
    <w:rsid w:val="0019404E"/>
    <w:rsid w:val="001940FB"/>
    <w:rsid w:val="001A339C"/>
    <w:rsid w:val="001A7E9E"/>
    <w:rsid w:val="001B3E2D"/>
    <w:rsid w:val="001B40FA"/>
    <w:rsid w:val="001B449C"/>
    <w:rsid w:val="001B5BA8"/>
    <w:rsid w:val="001B685A"/>
    <w:rsid w:val="001C4675"/>
    <w:rsid w:val="001C6F70"/>
    <w:rsid w:val="001E79D5"/>
    <w:rsid w:val="001E7AFB"/>
    <w:rsid w:val="001F1301"/>
    <w:rsid w:val="001F1348"/>
    <w:rsid w:val="001F1C7F"/>
    <w:rsid w:val="001F371D"/>
    <w:rsid w:val="001F6B3F"/>
    <w:rsid w:val="001F7594"/>
    <w:rsid w:val="002002E4"/>
    <w:rsid w:val="002005EC"/>
    <w:rsid w:val="002063C9"/>
    <w:rsid w:val="00221261"/>
    <w:rsid w:val="00227996"/>
    <w:rsid w:val="002337FB"/>
    <w:rsid w:val="00236BE6"/>
    <w:rsid w:val="00240722"/>
    <w:rsid w:val="002502E9"/>
    <w:rsid w:val="0025212C"/>
    <w:rsid w:val="00253819"/>
    <w:rsid w:val="002601E3"/>
    <w:rsid w:val="00264477"/>
    <w:rsid w:val="00266238"/>
    <w:rsid w:val="00271DEE"/>
    <w:rsid w:val="002805EA"/>
    <w:rsid w:val="00294104"/>
    <w:rsid w:val="002A344C"/>
    <w:rsid w:val="002C10A1"/>
    <w:rsid w:val="002C65CD"/>
    <w:rsid w:val="002D047A"/>
    <w:rsid w:val="002D4A61"/>
    <w:rsid w:val="0030406D"/>
    <w:rsid w:val="00311914"/>
    <w:rsid w:val="00315B35"/>
    <w:rsid w:val="00323EB0"/>
    <w:rsid w:val="003271E3"/>
    <w:rsid w:val="00333E70"/>
    <w:rsid w:val="00335312"/>
    <w:rsid w:val="00337AAD"/>
    <w:rsid w:val="003431A0"/>
    <w:rsid w:val="003514F5"/>
    <w:rsid w:val="0035508F"/>
    <w:rsid w:val="00355957"/>
    <w:rsid w:val="00357D6E"/>
    <w:rsid w:val="00375271"/>
    <w:rsid w:val="00386DD9"/>
    <w:rsid w:val="003905D4"/>
    <w:rsid w:val="00390EFA"/>
    <w:rsid w:val="003A4AFF"/>
    <w:rsid w:val="003A5748"/>
    <w:rsid w:val="003B10D2"/>
    <w:rsid w:val="003B4A99"/>
    <w:rsid w:val="003B540D"/>
    <w:rsid w:val="003E0397"/>
    <w:rsid w:val="003E1465"/>
    <w:rsid w:val="003E3F15"/>
    <w:rsid w:val="003E4394"/>
    <w:rsid w:val="003F6CA6"/>
    <w:rsid w:val="0040035C"/>
    <w:rsid w:val="00404168"/>
    <w:rsid w:val="00405595"/>
    <w:rsid w:val="004148A6"/>
    <w:rsid w:val="004227AC"/>
    <w:rsid w:val="00424932"/>
    <w:rsid w:val="00424E4F"/>
    <w:rsid w:val="00426E8A"/>
    <w:rsid w:val="0043639A"/>
    <w:rsid w:val="0043717B"/>
    <w:rsid w:val="004459F1"/>
    <w:rsid w:val="004557ED"/>
    <w:rsid w:val="004575AC"/>
    <w:rsid w:val="00457954"/>
    <w:rsid w:val="00464128"/>
    <w:rsid w:val="004707AF"/>
    <w:rsid w:val="00472D58"/>
    <w:rsid w:val="00477ADF"/>
    <w:rsid w:val="00484A7A"/>
    <w:rsid w:val="0048519B"/>
    <w:rsid w:val="00485EA0"/>
    <w:rsid w:val="0048782F"/>
    <w:rsid w:val="004940CD"/>
    <w:rsid w:val="00495160"/>
    <w:rsid w:val="004A6D43"/>
    <w:rsid w:val="004C0BDF"/>
    <w:rsid w:val="004C198F"/>
    <w:rsid w:val="004C5D23"/>
    <w:rsid w:val="004D1E8A"/>
    <w:rsid w:val="004D4E36"/>
    <w:rsid w:val="004E7562"/>
    <w:rsid w:val="004E75FF"/>
    <w:rsid w:val="004F1DA6"/>
    <w:rsid w:val="004F599B"/>
    <w:rsid w:val="0050382A"/>
    <w:rsid w:val="00505DE9"/>
    <w:rsid w:val="0051415B"/>
    <w:rsid w:val="0051425A"/>
    <w:rsid w:val="005153C7"/>
    <w:rsid w:val="005218DD"/>
    <w:rsid w:val="0053757C"/>
    <w:rsid w:val="00542591"/>
    <w:rsid w:val="00543366"/>
    <w:rsid w:val="005541F1"/>
    <w:rsid w:val="00566A9E"/>
    <w:rsid w:val="0057564F"/>
    <w:rsid w:val="005759F5"/>
    <w:rsid w:val="00576C5F"/>
    <w:rsid w:val="00581B7C"/>
    <w:rsid w:val="005826B5"/>
    <w:rsid w:val="00582C49"/>
    <w:rsid w:val="005869D4"/>
    <w:rsid w:val="005871C0"/>
    <w:rsid w:val="00587E64"/>
    <w:rsid w:val="00591645"/>
    <w:rsid w:val="00591C3B"/>
    <w:rsid w:val="005947A5"/>
    <w:rsid w:val="005A2CCD"/>
    <w:rsid w:val="005A2DDD"/>
    <w:rsid w:val="005A7B79"/>
    <w:rsid w:val="005B1C4B"/>
    <w:rsid w:val="005B7801"/>
    <w:rsid w:val="005B7983"/>
    <w:rsid w:val="005C1E33"/>
    <w:rsid w:val="005C4715"/>
    <w:rsid w:val="005C4D1B"/>
    <w:rsid w:val="005D02E9"/>
    <w:rsid w:val="005D0BF1"/>
    <w:rsid w:val="005D67FF"/>
    <w:rsid w:val="005E0AEE"/>
    <w:rsid w:val="005F5788"/>
    <w:rsid w:val="005F6890"/>
    <w:rsid w:val="00611694"/>
    <w:rsid w:val="00616FF2"/>
    <w:rsid w:val="006218DB"/>
    <w:rsid w:val="00621C84"/>
    <w:rsid w:val="00622401"/>
    <w:rsid w:val="00622A18"/>
    <w:rsid w:val="0062673E"/>
    <w:rsid w:val="006323CA"/>
    <w:rsid w:val="006369F0"/>
    <w:rsid w:val="006400BA"/>
    <w:rsid w:val="006453C8"/>
    <w:rsid w:val="0065052D"/>
    <w:rsid w:val="00656748"/>
    <w:rsid w:val="00665CB4"/>
    <w:rsid w:val="006670BE"/>
    <w:rsid w:val="00671EFD"/>
    <w:rsid w:val="0067272A"/>
    <w:rsid w:val="0067603D"/>
    <w:rsid w:val="00680D62"/>
    <w:rsid w:val="006867E5"/>
    <w:rsid w:val="00697B3C"/>
    <w:rsid w:val="00697C00"/>
    <w:rsid w:val="006C1966"/>
    <w:rsid w:val="006C1C7F"/>
    <w:rsid w:val="006C47C7"/>
    <w:rsid w:val="006C4B62"/>
    <w:rsid w:val="006C5034"/>
    <w:rsid w:val="006D0E29"/>
    <w:rsid w:val="006E17D3"/>
    <w:rsid w:val="006E4A32"/>
    <w:rsid w:val="006E643E"/>
    <w:rsid w:val="006E7C77"/>
    <w:rsid w:val="006F5686"/>
    <w:rsid w:val="00700A09"/>
    <w:rsid w:val="00704BBB"/>
    <w:rsid w:val="00710EA9"/>
    <w:rsid w:val="00717075"/>
    <w:rsid w:val="0072041F"/>
    <w:rsid w:val="0072269F"/>
    <w:rsid w:val="007279AB"/>
    <w:rsid w:val="00736871"/>
    <w:rsid w:val="00741441"/>
    <w:rsid w:val="007427EA"/>
    <w:rsid w:val="007468C3"/>
    <w:rsid w:val="00762F2F"/>
    <w:rsid w:val="00770BAE"/>
    <w:rsid w:val="007741AE"/>
    <w:rsid w:val="00783273"/>
    <w:rsid w:val="00790D6E"/>
    <w:rsid w:val="00790E90"/>
    <w:rsid w:val="00794579"/>
    <w:rsid w:val="007A5995"/>
    <w:rsid w:val="007A7416"/>
    <w:rsid w:val="007A7AA4"/>
    <w:rsid w:val="007B5D95"/>
    <w:rsid w:val="007C4617"/>
    <w:rsid w:val="007C6C94"/>
    <w:rsid w:val="007D589D"/>
    <w:rsid w:val="007E3FD1"/>
    <w:rsid w:val="007E510F"/>
    <w:rsid w:val="007E7B9B"/>
    <w:rsid w:val="007F32BC"/>
    <w:rsid w:val="007F5DE4"/>
    <w:rsid w:val="00807D8D"/>
    <w:rsid w:val="0081253D"/>
    <w:rsid w:val="0081347A"/>
    <w:rsid w:val="00815C3F"/>
    <w:rsid w:val="008163C6"/>
    <w:rsid w:val="00823E92"/>
    <w:rsid w:val="008260E9"/>
    <w:rsid w:val="00826F80"/>
    <w:rsid w:val="00832689"/>
    <w:rsid w:val="00853F14"/>
    <w:rsid w:val="00857383"/>
    <w:rsid w:val="00872E5B"/>
    <w:rsid w:val="0088327A"/>
    <w:rsid w:val="008843F1"/>
    <w:rsid w:val="00887CE1"/>
    <w:rsid w:val="008A7BB4"/>
    <w:rsid w:val="008B005F"/>
    <w:rsid w:val="008C1182"/>
    <w:rsid w:val="008C2482"/>
    <w:rsid w:val="008C7C35"/>
    <w:rsid w:val="008D0CD9"/>
    <w:rsid w:val="008D56E8"/>
    <w:rsid w:val="008E0273"/>
    <w:rsid w:val="008E191F"/>
    <w:rsid w:val="008E3702"/>
    <w:rsid w:val="008E51F2"/>
    <w:rsid w:val="008F18CD"/>
    <w:rsid w:val="008F72C5"/>
    <w:rsid w:val="008F7C10"/>
    <w:rsid w:val="009002C2"/>
    <w:rsid w:val="009012C8"/>
    <w:rsid w:val="009014C7"/>
    <w:rsid w:val="00901D8C"/>
    <w:rsid w:val="009024CA"/>
    <w:rsid w:val="00904307"/>
    <w:rsid w:val="00907A41"/>
    <w:rsid w:val="0091398C"/>
    <w:rsid w:val="009152BE"/>
    <w:rsid w:val="009166CF"/>
    <w:rsid w:val="0092158A"/>
    <w:rsid w:val="00923C36"/>
    <w:rsid w:val="00925B0A"/>
    <w:rsid w:val="009276C9"/>
    <w:rsid w:val="009306DF"/>
    <w:rsid w:val="00933124"/>
    <w:rsid w:val="00956FF8"/>
    <w:rsid w:val="00961873"/>
    <w:rsid w:val="00962F82"/>
    <w:rsid w:val="00964DFD"/>
    <w:rsid w:val="00970D00"/>
    <w:rsid w:val="00972978"/>
    <w:rsid w:val="0098035D"/>
    <w:rsid w:val="00981C7C"/>
    <w:rsid w:val="0098424B"/>
    <w:rsid w:val="009905CF"/>
    <w:rsid w:val="009A1642"/>
    <w:rsid w:val="009A30C1"/>
    <w:rsid w:val="009B1F07"/>
    <w:rsid w:val="009C1BAE"/>
    <w:rsid w:val="009C2119"/>
    <w:rsid w:val="009C55A5"/>
    <w:rsid w:val="009C6159"/>
    <w:rsid w:val="009D00E1"/>
    <w:rsid w:val="009D5B1B"/>
    <w:rsid w:val="009E35CA"/>
    <w:rsid w:val="009E575B"/>
    <w:rsid w:val="009F401D"/>
    <w:rsid w:val="00A002F5"/>
    <w:rsid w:val="00A03F14"/>
    <w:rsid w:val="00A11947"/>
    <w:rsid w:val="00A1608F"/>
    <w:rsid w:val="00A174EB"/>
    <w:rsid w:val="00A176CC"/>
    <w:rsid w:val="00A246E4"/>
    <w:rsid w:val="00A27432"/>
    <w:rsid w:val="00A30795"/>
    <w:rsid w:val="00A417A3"/>
    <w:rsid w:val="00A50476"/>
    <w:rsid w:val="00A519E8"/>
    <w:rsid w:val="00A6230F"/>
    <w:rsid w:val="00A62476"/>
    <w:rsid w:val="00A70F41"/>
    <w:rsid w:val="00A82F70"/>
    <w:rsid w:val="00A85098"/>
    <w:rsid w:val="00A854BA"/>
    <w:rsid w:val="00A90DC7"/>
    <w:rsid w:val="00A920C8"/>
    <w:rsid w:val="00A92B4D"/>
    <w:rsid w:val="00AA2F86"/>
    <w:rsid w:val="00AB271E"/>
    <w:rsid w:val="00AB2910"/>
    <w:rsid w:val="00AC21B7"/>
    <w:rsid w:val="00AC26C4"/>
    <w:rsid w:val="00AC397B"/>
    <w:rsid w:val="00AC498E"/>
    <w:rsid w:val="00AD521C"/>
    <w:rsid w:val="00AE3C7F"/>
    <w:rsid w:val="00AE4714"/>
    <w:rsid w:val="00AE728A"/>
    <w:rsid w:val="00AF2F02"/>
    <w:rsid w:val="00AF388D"/>
    <w:rsid w:val="00AF79C1"/>
    <w:rsid w:val="00B02D2A"/>
    <w:rsid w:val="00B030E9"/>
    <w:rsid w:val="00B0588F"/>
    <w:rsid w:val="00B067F3"/>
    <w:rsid w:val="00B159AF"/>
    <w:rsid w:val="00B20641"/>
    <w:rsid w:val="00B20F4D"/>
    <w:rsid w:val="00B22FD0"/>
    <w:rsid w:val="00B407A5"/>
    <w:rsid w:val="00B41370"/>
    <w:rsid w:val="00B46ADD"/>
    <w:rsid w:val="00B50E0B"/>
    <w:rsid w:val="00B52007"/>
    <w:rsid w:val="00B52688"/>
    <w:rsid w:val="00B560C0"/>
    <w:rsid w:val="00B56A3E"/>
    <w:rsid w:val="00B57AB9"/>
    <w:rsid w:val="00B60C69"/>
    <w:rsid w:val="00B70FFC"/>
    <w:rsid w:val="00B7137B"/>
    <w:rsid w:val="00B8002B"/>
    <w:rsid w:val="00B87DF4"/>
    <w:rsid w:val="00B90300"/>
    <w:rsid w:val="00B9266A"/>
    <w:rsid w:val="00B95CE8"/>
    <w:rsid w:val="00BC4642"/>
    <w:rsid w:val="00BC6761"/>
    <w:rsid w:val="00BD02B7"/>
    <w:rsid w:val="00BD03B7"/>
    <w:rsid w:val="00BD2C9A"/>
    <w:rsid w:val="00BF238F"/>
    <w:rsid w:val="00BF504A"/>
    <w:rsid w:val="00C03CFE"/>
    <w:rsid w:val="00C050C6"/>
    <w:rsid w:val="00C113F3"/>
    <w:rsid w:val="00C1354D"/>
    <w:rsid w:val="00C232D8"/>
    <w:rsid w:val="00C262A3"/>
    <w:rsid w:val="00C32A34"/>
    <w:rsid w:val="00C35A81"/>
    <w:rsid w:val="00C436EC"/>
    <w:rsid w:val="00C629DF"/>
    <w:rsid w:val="00C67863"/>
    <w:rsid w:val="00C678F3"/>
    <w:rsid w:val="00C72A2A"/>
    <w:rsid w:val="00C801E9"/>
    <w:rsid w:val="00C81026"/>
    <w:rsid w:val="00C94219"/>
    <w:rsid w:val="00C957DF"/>
    <w:rsid w:val="00CA2064"/>
    <w:rsid w:val="00CA43FD"/>
    <w:rsid w:val="00CA4809"/>
    <w:rsid w:val="00CA5E4C"/>
    <w:rsid w:val="00CB18AF"/>
    <w:rsid w:val="00CB5940"/>
    <w:rsid w:val="00CC53F6"/>
    <w:rsid w:val="00CC7014"/>
    <w:rsid w:val="00CD122F"/>
    <w:rsid w:val="00CD6F86"/>
    <w:rsid w:val="00CD7BAD"/>
    <w:rsid w:val="00CE1FDA"/>
    <w:rsid w:val="00CE4F23"/>
    <w:rsid w:val="00CF2429"/>
    <w:rsid w:val="00CF24E0"/>
    <w:rsid w:val="00CF3E5C"/>
    <w:rsid w:val="00D01466"/>
    <w:rsid w:val="00D040F9"/>
    <w:rsid w:val="00D0515E"/>
    <w:rsid w:val="00D17FA2"/>
    <w:rsid w:val="00D24D56"/>
    <w:rsid w:val="00D251F6"/>
    <w:rsid w:val="00D25534"/>
    <w:rsid w:val="00D25ED2"/>
    <w:rsid w:val="00D34FB3"/>
    <w:rsid w:val="00D43029"/>
    <w:rsid w:val="00D471A5"/>
    <w:rsid w:val="00D513C9"/>
    <w:rsid w:val="00D543ED"/>
    <w:rsid w:val="00D55693"/>
    <w:rsid w:val="00D62625"/>
    <w:rsid w:val="00D6287F"/>
    <w:rsid w:val="00D631E5"/>
    <w:rsid w:val="00D64A40"/>
    <w:rsid w:val="00D739FF"/>
    <w:rsid w:val="00D73E6A"/>
    <w:rsid w:val="00D8725F"/>
    <w:rsid w:val="00D92858"/>
    <w:rsid w:val="00D95F7C"/>
    <w:rsid w:val="00D97185"/>
    <w:rsid w:val="00DA12DC"/>
    <w:rsid w:val="00DA6362"/>
    <w:rsid w:val="00DB1E9B"/>
    <w:rsid w:val="00DB3807"/>
    <w:rsid w:val="00DB56FA"/>
    <w:rsid w:val="00DC0319"/>
    <w:rsid w:val="00DC2994"/>
    <w:rsid w:val="00DF10CE"/>
    <w:rsid w:val="00E0243A"/>
    <w:rsid w:val="00E02562"/>
    <w:rsid w:val="00E03A66"/>
    <w:rsid w:val="00E03AF3"/>
    <w:rsid w:val="00E04142"/>
    <w:rsid w:val="00E069D8"/>
    <w:rsid w:val="00E20067"/>
    <w:rsid w:val="00E20488"/>
    <w:rsid w:val="00E20D21"/>
    <w:rsid w:val="00E22351"/>
    <w:rsid w:val="00E23F98"/>
    <w:rsid w:val="00E30C92"/>
    <w:rsid w:val="00E32CA4"/>
    <w:rsid w:val="00E518AC"/>
    <w:rsid w:val="00E53F9C"/>
    <w:rsid w:val="00E67264"/>
    <w:rsid w:val="00E74BF3"/>
    <w:rsid w:val="00E752B4"/>
    <w:rsid w:val="00E81776"/>
    <w:rsid w:val="00E834F5"/>
    <w:rsid w:val="00E85447"/>
    <w:rsid w:val="00E86243"/>
    <w:rsid w:val="00E950AD"/>
    <w:rsid w:val="00E95AC3"/>
    <w:rsid w:val="00EA1BB4"/>
    <w:rsid w:val="00EB2D86"/>
    <w:rsid w:val="00EB3971"/>
    <w:rsid w:val="00EB4845"/>
    <w:rsid w:val="00EB6404"/>
    <w:rsid w:val="00EC09F3"/>
    <w:rsid w:val="00EC6BF4"/>
    <w:rsid w:val="00ED2089"/>
    <w:rsid w:val="00ED2633"/>
    <w:rsid w:val="00ED313A"/>
    <w:rsid w:val="00ED50BA"/>
    <w:rsid w:val="00ED78BD"/>
    <w:rsid w:val="00EE0183"/>
    <w:rsid w:val="00EE302B"/>
    <w:rsid w:val="00EE56D8"/>
    <w:rsid w:val="00EE7D45"/>
    <w:rsid w:val="00EF5E37"/>
    <w:rsid w:val="00F11706"/>
    <w:rsid w:val="00F1179E"/>
    <w:rsid w:val="00F150FE"/>
    <w:rsid w:val="00F17048"/>
    <w:rsid w:val="00F23121"/>
    <w:rsid w:val="00F241EC"/>
    <w:rsid w:val="00F33312"/>
    <w:rsid w:val="00F3399E"/>
    <w:rsid w:val="00F35191"/>
    <w:rsid w:val="00F4064E"/>
    <w:rsid w:val="00F44472"/>
    <w:rsid w:val="00F50DE5"/>
    <w:rsid w:val="00F52A0F"/>
    <w:rsid w:val="00F545F5"/>
    <w:rsid w:val="00F63304"/>
    <w:rsid w:val="00F64A8D"/>
    <w:rsid w:val="00F6606C"/>
    <w:rsid w:val="00F66CC2"/>
    <w:rsid w:val="00F72F05"/>
    <w:rsid w:val="00F85A69"/>
    <w:rsid w:val="00F94388"/>
    <w:rsid w:val="00F95DDC"/>
    <w:rsid w:val="00FA0511"/>
    <w:rsid w:val="00FA76E7"/>
    <w:rsid w:val="00FB502C"/>
    <w:rsid w:val="00FB6273"/>
    <w:rsid w:val="00FB710B"/>
    <w:rsid w:val="00FC151E"/>
    <w:rsid w:val="00FC1526"/>
    <w:rsid w:val="00FD4570"/>
    <w:rsid w:val="00FD6850"/>
    <w:rsid w:val="00FE01B0"/>
    <w:rsid w:val="00FE24F1"/>
    <w:rsid w:val="00FE2C23"/>
    <w:rsid w:val="00FF2D92"/>
    <w:rsid w:val="00FF3C8E"/>
    <w:rsid w:val="00FF72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B62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EE56D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E56D8"/>
    <w:rPr>
      <w:b/>
      <w:bCs/>
    </w:rPr>
  </w:style>
  <w:style w:type="character" w:styleId="a4">
    <w:name w:val="Hyperlink"/>
    <w:basedOn w:val="a0"/>
    <w:uiPriority w:val="99"/>
    <w:semiHidden/>
    <w:unhideWhenUsed/>
    <w:rsid w:val="00EE56D8"/>
    <w:rPr>
      <w:color w:val="0000FF"/>
      <w:u w:val="single"/>
    </w:rPr>
  </w:style>
  <w:style w:type="character" w:styleId="a5">
    <w:name w:val="FollowedHyperlink"/>
    <w:basedOn w:val="a0"/>
    <w:uiPriority w:val="99"/>
    <w:semiHidden/>
    <w:unhideWhenUsed/>
    <w:rsid w:val="00EE56D8"/>
    <w:rPr>
      <w:color w:val="800080" w:themeColor="followedHyperlink"/>
      <w:u w:val="single"/>
    </w:rPr>
  </w:style>
  <w:style w:type="character" w:customStyle="1" w:styleId="60">
    <w:name w:val="Заголовок 6 Знак"/>
    <w:basedOn w:val="a0"/>
    <w:link w:val="6"/>
    <w:uiPriority w:val="9"/>
    <w:semiHidden/>
    <w:rsid w:val="00EE56D8"/>
    <w:rPr>
      <w:rFonts w:asciiTheme="majorHAnsi" w:eastAsiaTheme="majorEastAsia" w:hAnsiTheme="majorHAnsi" w:cstheme="majorBidi"/>
      <w:i/>
      <w:iCs/>
      <w:color w:val="243F60" w:themeColor="accent1" w:themeShade="7F"/>
    </w:rPr>
  </w:style>
  <w:style w:type="paragraph" w:styleId="a6">
    <w:name w:val="Normal (Web)"/>
    <w:basedOn w:val="a"/>
    <w:uiPriority w:val="99"/>
    <w:unhideWhenUsed/>
    <w:rsid w:val="00EE56D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EE56D8"/>
    <w:rPr>
      <w:i/>
      <w:iCs/>
    </w:rPr>
  </w:style>
  <w:style w:type="character" w:customStyle="1" w:styleId="20">
    <w:name w:val="Заголовок 2 Знак"/>
    <w:basedOn w:val="a0"/>
    <w:link w:val="2"/>
    <w:uiPriority w:val="9"/>
    <w:semiHidden/>
    <w:rsid w:val="00FB627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B62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EE56D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E56D8"/>
    <w:rPr>
      <w:b/>
      <w:bCs/>
    </w:rPr>
  </w:style>
  <w:style w:type="character" w:styleId="a4">
    <w:name w:val="Hyperlink"/>
    <w:basedOn w:val="a0"/>
    <w:uiPriority w:val="99"/>
    <w:semiHidden/>
    <w:unhideWhenUsed/>
    <w:rsid w:val="00EE56D8"/>
    <w:rPr>
      <w:color w:val="0000FF"/>
      <w:u w:val="single"/>
    </w:rPr>
  </w:style>
  <w:style w:type="character" w:styleId="a5">
    <w:name w:val="FollowedHyperlink"/>
    <w:basedOn w:val="a0"/>
    <w:uiPriority w:val="99"/>
    <w:semiHidden/>
    <w:unhideWhenUsed/>
    <w:rsid w:val="00EE56D8"/>
    <w:rPr>
      <w:color w:val="800080" w:themeColor="followedHyperlink"/>
      <w:u w:val="single"/>
    </w:rPr>
  </w:style>
  <w:style w:type="character" w:customStyle="1" w:styleId="60">
    <w:name w:val="Заголовок 6 Знак"/>
    <w:basedOn w:val="a0"/>
    <w:link w:val="6"/>
    <w:uiPriority w:val="9"/>
    <w:semiHidden/>
    <w:rsid w:val="00EE56D8"/>
    <w:rPr>
      <w:rFonts w:asciiTheme="majorHAnsi" w:eastAsiaTheme="majorEastAsia" w:hAnsiTheme="majorHAnsi" w:cstheme="majorBidi"/>
      <w:i/>
      <w:iCs/>
      <w:color w:val="243F60" w:themeColor="accent1" w:themeShade="7F"/>
    </w:rPr>
  </w:style>
  <w:style w:type="paragraph" w:styleId="a6">
    <w:name w:val="Normal (Web)"/>
    <w:basedOn w:val="a"/>
    <w:uiPriority w:val="99"/>
    <w:unhideWhenUsed/>
    <w:rsid w:val="00EE56D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EE56D8"/>
    <w:rPr>
      <w:i/>
      <w:iCs/>
    </w:rPr>
  </w:style>
  <w:style w:type="character" w:customStyle="1" w:styleId="20">
    <w:name w:val="Заголовок 2 Знак"/>
    <w:basedOn w:val="a0"/>
    <w:link w:val="2"/>
    <w:uiPriority w:val="9"/>
    <w:semiHidden/>
    <w:rsid w:val="00FB627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zirvykolo.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egalaid.gov.ua/" TargetMode="External"/><Relationship Id="rId12" Type="http://schemas.openxmlformats.org/officeDocument/2006/relationships/hyperlink" Target="https://vla.court.gov.ua/sud4802/gromadyanam/29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q=%D0%92%D0%BE%D0%BB%D0%B8%D0%BD%D1%81%D1%8C%D0%BA%D0%B8%D0%B9+%D0%BE%D0%B1%D0%BB%D0%B0%D1%81%D0%BD%D0%B8%D0%B9+%D1%86%D0%B5%D0%BD%D1%82%D1%80+%D1%81%D0%BE%D1%86%D1%96%D0%B0%D0%BB%D1%8C%D0%BD%D0%BE-%D0%BF%D1%81%D0%B8%D1%85%D0%BE%D0%BB%D0%BE%D0%B3%D1%96%D1%87%D0%BD%D0%BE%D1%97+%D0%B4%D0%BE%D0%BF%D0%BE%D0%BC%D0%BE%D0%B3%D0%B8&amp;rlz=1C1CHZL_enUA841UA841&amp;oq=%D0%92%D0%BE%D0%BB%D0%B8%D0%BD%D1%81%D1%8C%D0%BA%D0%B8%D0%B9+%D0%BE%D0%B1%D0%BB%D0%B0%D1%81%D0%BD%D0%B8%D0%B9+%D1%86%D0%B5%D0%BD%D1%82%D1%80+%D1%81%D0%BE%D1%86%D1%96%D0%B0%D0%BB%D1%8C%D0%BD%D0%BE-%D0%BF%D1%81%D0%B8%D1%85%D0%BE%D0%BB%D0%BE%D0%B3%D1%96%D1%87%D0%BD%D0%BE%D1%97+%D0%B4%D0%BE%D0%BF%D0%BE%D0%BC%D0%BE%D0%B3%D0%B8&amp;aqs=chrome..69i57.1438j0j15&amp;sourceid=chrome&amp;ie=UTF-8" TargetMode="External"/><Relationship Id="rId11" Type="http://schemas.openxmlformats.org/officeDocument/2006/relationships/hyperlink" Target="https://vla.court.gov.ua/sud4802/gromadyanam/295/2" TargetMode="External"/><Relationship Id="rId5" Type="http://schemas.openxmlformats.org/officeDocument/2006/relationships/webSettings" Target="webSettings.xml"/><Relationship Id="rId10" Type="http://schemas.openxmlformats.org/officeDocument/2006/relationships/hyperlink" Target="https://dismp.gov.ua/library" TargetMode="External"/><Relationship Id="rId4" Type="http://schemas.openxmlformats.org/officeDocument/2006/relationships/settings" Target="settings.xml"/><Relationship Id="rId9" Type="http://schemas.openxmlformats.org/officeDocument/2006/relationships/hyperlink" Target="http://www.la-strada.org.ua/ucp_mod_information_showcategory_3.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9099</Words>
  <Characters>5187</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2021-08-17T11:51:00Z</dcterms:created>
  <dcterms:modified xsi:type="dcterms:W3CDTF">2021-08-30T07:55:00Z</dcterms:modified>
</cp:coreProperties>
</file>